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2556" w14:textId="f782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бруцеллезу на улице Аль-Фараби в населенном пункте Загамбар Первомаевского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Первомаевского сельского округа Толебийского района Туркестанской области от 18 марта 2021 года № 15. Зарегистрировано Департаментом юстиции Туркестанской области 18 марта 2021 года № 6105. Утратило силу решением акима Первомаевского сельского округа Толебийского района Туркестанской области от 22 октября 2021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Первомаевского сельского округа Толебийского района Туркестанской области от 22.10.2021 № 56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Казахстан",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ветеринарии", на основании представления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15 марта 2021 года № 08-02-07/74, аким Первомаевского сельского округа Толебийского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положительным результатом на заболевание "бруцеллез", выявленном у крупного рогатого скота в доме № 54 по улице Аль-Фараби, населенного пункта Загамбар, Первомаевского сельского округа, Толебийского района, ввести ограничительные мероприятия начиная с № 40 по № 70 дома по улице Аль-Фараби, населенного пункта Загамбар, Первомаевского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Первомаевского сельского округа Толебийского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акимата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Первомаевского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