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c5b3" w14:textId="2cbc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на улице Мектеп в населенном пункте Абай Кемекалганского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Кемекалганского сельского округа Толебийского района Туркестанской области от 12 апреля 2021 года № 11. Зарегистрировано Департаментом юстиции Туркестанской области 12 апреля 2021 года № 6157. Утратило силу решением акима Кемекалганского сельского округа Толебийского района Туркестанской области от 28 декабря 2021 года №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Кемекалганского сельского округа Толебийского района Туркестанской области от 28.12.2021 № 54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№ 08-02-07/105, аким Кемекалганского сельского округа Толебийского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на заболевание "бруцеллез" у мелкого рогатого скота в доме № 1 по улице Мектеп, населенного пункта Абай, Кемекалганского сельского округа, Толебийского района, ввести ограничительные мероприятия к 10 домам (от дома № 1 до дома № 10) на улице Мектеп, населенного пункта Абай, Кемекалганского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Кемекалганского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Кемекалганского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