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e3cf" w14:textId="0b7e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бруцеллезу на улице Досалы би в населенном пункте Коксаек Коксаекского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Коксаекского сельского округа Толебийского района Туркестанской области от 18 марта 2021 года № 13. Зарегистрировано Департаментом юстиции Туркестанской области 18 марта 2021 года № 6111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23 января 2001 года "О местном государственном управлении и самоуправлении в Республике Казахстан",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10 июля 2002 года "О ветеринарии", на основании представления руководителя Толебийской районной территориальной инспекции Комитета ветеринарного контроля и надзора Министерства сельского хозяйства Республики Казахстан от 10 марта 2021 года № 08-02-07/64, аким Коксаекского сельского округа Толебийского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положительным результатом крупного рогатого скота с заболеванием на "бруцеллез" в доме № 19 улицы Досалы би, в населенном пункте Коксаек, Коксаекского сельского округа, Толебийского района, ввести ограничительные мероприятия по улице Досалы би, в населенном пункте Коксаек, Коксаекского сельского округа, Толебийского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Коксаекского сельского округа Толебийского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Толебийского районного акимата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Коксаекского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