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3ebb" w14:textId="0f13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на улице Бадам в населенном пункте Султанрабат Киелитасского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Киелитасского сельского округа Толебийского района Туркестанской области от 13 апреля 2021 года № 7. Зарегистрировано Департаментом юстиции Туркестанской области 19 апреля 2021 года № 6169. Утратило силу решением акима Киелитасского сельского округа Толебийского района Туркестанской области от 13 сентября 2021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Киелитасского сельского округа Толебийского района Туркестанской области от 13.09.2021 № 14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Республике Казахстан",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на основании представления руководителя Толебийской районной территориальной инспекции Комитета ветеринарного контроля и надзора Министерства сельского хозяйства Республики Казахстан от 31 марта 2021 года № 08-02-07/108, аким Киелитасского сельского округа Толебийского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положительным результатом на заболевание "бруцеллез" у крупного рогатого скота в доме № 56 по улице Бадам, в населенном пункте Султанрабат, Киелитасского сельского округа, Толебийского района, ввести ограничительные мероприятия к 15 домам (от дома № 50 до дома № 65) на улице Бадам, населенного пункта Султанрабат, Киелитасского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Киелитасского сельского округа Толебийского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акимата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поручить заместителю акима Киелитасского сельского округа Н.Садыкбекову.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Киелитасского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