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172a" w14:textId="6721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2020 года № 64/1-06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22 июля 2021 года № 11/1-07. Зарегистрировано в Министерстве юстиции Республики Казахстан 30 июля 2021 года № 23770.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года "О районном бюджете на 2021-2023 годы" от 21 декабря 2020 года № 64/1-06 (зарегистрировано в Реестре государственной регистрации нормативных правовых актов под № 5977)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18019650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–2548515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15393365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18182983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-16552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146781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163333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