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b1ea9" w14:textId="19b1e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Тюлькубасского районного маслихата от 8 декабря 2017 года № 20/2-06 "Об утверждении Правил управления бесхозяйными отходами, признанными решением суда поступившими в коммунальную собственность Тюлькубасского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Туркестанской области от 13 октября 2021 года № 12/6-07. Зарегистрировано в Министерстве юстиции Республики Казахстан 22 октября 2021 года № 24853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Тюлькубасский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Тюлькубасского районного маслихата "Об утверждении Правил управления бесхозяйными отходами, признанными решением суда поступившими в коммунальную собственность Тюлькубасского района" от 8 декабря 2017 года № 20/2-06 (зарегистрировано в Реестре государственной регистрации нормативных правовых актов за № 4310).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