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830ba7" w14:textId="0830ba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коэффициента зонирования в Тюлькубасском районе, учитывающий месторасположение объекта налогообложения в населенном пункте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Тюлькубасского района Туркестанской области от 30 ноября 2021 года № 276. Зарегистрировано в Министерстве юстиции Республики Казахстан 7 декабря 2021 года № 25586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Настоящее постановление вводится в действие с 01.01.2022.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529 Кодекса Республики Казахстан "О налогах и других обязательных платежах в бюджет (Налоговый Кодекс)" и </w:t>
      </w:r>
      <w:r>
        <w:rPr>
          <w:rFonts w:ascii="Times New Roman"/>
          <w:b w:val="false"/>
          <w:i w:val="false"/>
          <w:color w:val="000000"/>
          <w:sz w:val="28"/>
        </w:rPr>
        <w:t>Методикой</w:t>
      </w:r>
      <w:r>
        <w:rPr>
          <w:rFonts w:ascii="Times New Roman"/>
          <w:b w:val="false"/>
          <w:i w:val="false"/>
          <w:color w:val="000000"/>
          <w:sz w:val="28"/>
        </w:rPr>
        <w:t xml:space="preserve"> расчета коэффициента зонирования,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информации и коммуникаций Республики Казахстан 12 ноября 2018 года № 475 (зарегистрировано в Реестре государственной регистрации нормативных правовых актов № 17847), акимат Тюлькубасского района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коэффициент зонирования в Тюлькубасском районе, учитывающий месторасположение объекта налогообложения в населенном пункте,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Коммунальному государственному учреждению "Аппарат акима Тюлькубасского района" в установленном законодательством Республики Казахстан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Тюлькубасского района.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Тюлькубасского района по экономическим вопросам.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 1 января 2022 года.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Тюлькубасского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Байғұт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Тюлькубасского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от 30 ноября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Коэффициентты зонирования в Тюлькубасском районе, учитывающий месторасположение объекта налогообложения в населенном пункте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22"/>
        <w:gridCol w:w="2429"/>
        <w:gridCol w:w="3724"/>
        <w:gridCol w:w="3725"/>
      </w:tblGrid>
      <w:tr>
        <w:trPr>
          <w:trHeight w:val="30" w:hRule="atLeast"/>
        </w:trPr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сельского округа, поселка</w:t>
            </w:r>
          </w:p>
        </w:tc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Месторасположение объекта налогообложения в населенном пункте 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Коэффициент зонирования</w:t>
            </w:r>
          </w:p>
        </w:tc>
      </w:tr>
      <w:tr>
        <w:trPr>
          <w:trHeight w:val="30" w:hRule="atLeast"/>
        </w:trPr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Майлыкентский сельский округ</w:t>
            </w:r>
          </w:p>
        </w:tc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Т.Рыскулова 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Бакыбек 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1,88</w:t>
            </w:r>
          </w:p>
        </w:tc>
      </w:tr>
      <w:tr>
        <w:trPr>
          <w:trHeight w:val="30" w:hRule="atLeast"/>
        </w:trPr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Састюбе</w:t>
            </w:r>
          </w:p>
        </w:tc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поселок Састюбе 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1,99</w:t>
            </w:r>
          </w:p>
        </w:tc>
      </w:tr>
      <w:tr>
        <w:trPr>
          <w:trHeight w:val="30" w:hRule="atLeast"/>
        </w:trPr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Ынтымак 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поселок Тюлькубас </w:t>
            </w:r>
          </w:p>
        </w:tc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поселок Тюлькубас 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1,99</w:t>
            </w:r>
          </w:p>
        </w:tc>
      </w:tr>
      <w:tr>
        <w:trPr>
          <w:trHeight w:val="30" w:hRule="atLeast"/>
        </w:trPr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Ирсу 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</w:t>
            </w:r>
          </w:p>
        </w:tc>
      </w:tr>
      <w:tr>
        <w:trPr>
          <w:trHeight w:val="30" w:hRule="atLeast"/>
        </w:trPr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Акбиикский сельский округ</w:t>
            </w:r>
          </w:p>
        </w:tc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Акбиик 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1,95</w:t>
            </w:r>
          </w:p>
        </w:tc>
      </w:tr>
      <w:tr>
        <w:trPr>
          <w:trHeight w:val="30" w:hRule="atLeast"/>
        </w:trPr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Кулан 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1,89</w:t>
            </w:r>
          </w:p>
        </w:tc>
      </w:tr>
      <w:tr>
        <w:trPr>
          <w:trHeight w:val="30" w:hRule="atLeast"/>
        </w:trPr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Сарытур 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1,80</w:t>
            </w:r>
          </w:p>
        </w:tc>
      </w:tr>
      <w:tr>
        <w:trPr>
          <w:trHeight w:val="30" w:hRule="atLeast"/>
        </w:trPr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Шакпакский сельский округ</w:t>
            </w:r>
          </w:p>
        </w:tc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Шакпак баба 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1,93</w:t>
            </w:r>
          </w:p>
        </w:tc>
      </w:tr>
      <w:tr>
        <w:trPr>
          <w:trHeight w:val="30" w:hRule="atLeast"/>
        </w:trPr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Разъезд 114 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1,50</w:t>
            </w:r>
          </w:p>
        </w:tc>
      </w:tr>
      <w:tr>
        <w:trPr>
          <w:trHeight w:val="30" w:hRule="atLeast"/>
        </w:trPr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Машатский сельский округ</w:t>
            </w:r>
          </w:p>
        </w:tc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Машат 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Мынбай 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Кызылбастау 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1,55</w:t>
            </w:r>
          </w:p>
        </w:tc>
      </w:tr>
      <w:tr>
        <w:trPr>
          <w:trHeight w:val="30" w:hRule="atLeast"/>
        </w:trPr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Енбек 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1,65</w:t>
            </w:r>
          </w:p>
        </w:tc>
      </w:tr>
      <w:tr>
        <w:trPr>
          <w:trHeight w:val="30" w:hRule="atLeast"/>
        </w:trPr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Енбекши 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1,65</w:t>
            </w:r>
          </w:p>
        </w:tc>
      </w:tr>
      <w:tr>
        <w:trPr>
          <w:trHeight w:val="30" w:hRule="atLeast"/>
        </w:trPr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Келтемашатский сельский округ</w:t>
            </w:r>
          </w:p>
        </w:tc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Кершетас 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Келтемашат 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Аксай 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</w:t>
            </w:r>
          </w:p>
        </w:tc>
      </w:tr>
      <w:tr>
        <w:trPr>
          <w:trHeight w:val="30" w:hRule="atLeast"/>
        </w:trPr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Даубаба 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1,60</w:t>
            </w:r>
          </w:p>
        </w:tc>
      </w:tr>
      <w:tr>
        <w:trPr>
          <w:trHeight w:val="30" w:hRule="atLeast"/>
        </w:trPr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Когалы 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1,50</w:t>
            </w:r>
          </w:p>
        </w:tc>
      </w:tr>
      <w:tr>
        <w:trPr>
          <w:trHeight w:val="30" w:hRule="atLeast"/>
        </w:trPr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Жиынбай 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1,65</w:t>
            </w:r>
          </w:p>
        </w:tc>
      </w:tr>
      <w:tr>
        <w:trPr>
          <w:trHeight w:val="30" w:hRule="atLeast"/>
        </w:trPr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Арысский сельский округ</w:t>
            </w:r>
          </w:p>
        </w:tc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Керейт 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Макталы 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Кайыршакты 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1,20</w:t>
            </w:r>
          </w:p>
        </w:tc>
      </w:tr>
      <w:tr>
        <w:trPr>
          <w:trHeight w:val="30" w:hRule="atLeast"/>
        </w:trPr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Балыктинский сельский округ</w:t>
            </w:r>
          </w:p>
        </w:tc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Балыкты 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1,95</w:t>
            </w:r>
          </w:p>
        </w:tc>
      </w:tr>
      <w:tr>
        <w:trPr>
          <w:trHeight w:val="30" w:hRule="atLeast"/>
        </w:trPr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Урбулак 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Кокбулак 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Абай 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Шарафкент 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Жаскешуский сельский округ</w:t>
            </w:r>
          </w:p>
        </w:tc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Жаскешу 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1,95</w:t>
            </w:r>
          </w:p>
        </w:tc>
      </w:tr>
      <w:tr>
        <w:trPr>
          <w:trHeight w:val="30" w:hRule="atLeast"/>
        </w:trPr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Пистели 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</w:t>
            </w:r>
          </w:p>
        </w:tc>
      </w:tr>
      <w:tr>
        <w:trPr>
          <w:trHeight w:val="30" w:hRule="atLeast"/>
        </w:trPr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Жанузак 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1,60</w:t>
            </w:r>
          </w:p>
        </w:tc>
      </w:tr>
      <w:tr>
        <w:trPr>
          <w:trHeight w:val="30" w:hRule="atLeast"/>
        </w:trPr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Рыскул 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Тастумсыкский сельский округ</w:t>
            </w:r>
          </w:p>
        </w:tc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Тастумсык 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1,87</w:t>
            </w:r>
          </w:p>
        </w:tc>
      </w:tr>
      <w:tr>
        <w:trPr>
          <w:trHeight w:val="30" w:hRule="atLeast"/>
        </w:trPr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Амангельды 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1,83</w:t>
            </w:r>
          </w:p>
        </w:tc>
      </w:tr>
      <w:tr>
        <w:trPr>
          <w:trHeight w:val="30" w:hRule="atLeast"/>
        </w:trPr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Кабанбай 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1,83</w:t>
            </w:r>
          </w:p>
        </w:tc>
      </w:tr>
      <w:tr>
        <w:trPr>
          <w:trHeight w:val="30" w:hRule="atLeast"/>
        </w:trPr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Жыланды 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1,76</w:t>
            </w:r>
          </w:p>
        </w:tc>
      </w:tr>
      <w:tr>
        <w:trPr>
          <w:trHeight w:val="30" w:hRule="atLeast"/>
        </w:trPr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Карабастау 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1,60</w:t>
            </w:r>
          </w:p>
        </w:tc>
      </w:tr>
      <w:tr>
        <w:trPr>
          <w:trHeight w:val="30" w:hRule="atLeast"/>
        </w:trPr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Рыскуловский сельский округ</w:t>
            </w:r>
          </w:p>
        </w:tc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Азаттык 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1,99</w:t>
            </w:r>
          </w:p>
        </w:tc>
      </w:tr>
      <w:tr>
        <w:trPr>
          <w:trHeight w:val="30" w:hRule="atLeast"/>
        </w:trPr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Жанаталап 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1,80</w:t>
            </w:r>
          </w:p>
        </w:tc>
      </w:tr>
      <w:tr>
        <w:trPr>
          <w:trHeight w:val="30" w:hRule="atLeast"/>
        </w:trPr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Шукырбулак 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Тастыбулак 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1,78</w:t>
            </w:r>
          </w:p>
        </w:tc>
      </w:tr>
      <w:tr>
        <w:trPr>
          <w:trHeight w:val="30" w:hRule="atLeast"/>
        </w:trPr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Мичуринский сельский округ</w:t>
            </w:r>
          </w:p>
        </w:tc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Майтобе 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1,90</w:t>
            </w:r>
          </w:p>
        </w:tc>
      </w:tr>
      <w:tr>
        <w:trPr>
          <w:trHeight w:val="30" w:hRule="atLeast"/>
        </w:trPr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Кожамберды 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Таусагыз 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Коксагыз 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1,86</w:t>
            </w:r>
          </w:p>
        </w:tc>
      </w:tr>
      <w:tr>
        <w:trPr>
          <w:trHeight w:val="30" w:hRule="atLeast"/>
        </w:trPr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Кемербастауский сельский округ</w:t>
            </w:r>
          </w:p>
        </w:tc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Кемербастау 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1,87</w:t>
            </w:r>
          </w:p>
        </w:tc>
      </w:tr>
      <w:tr>
        <w:trPr>
          <w:trHeight w:val="30" w:hRule="atLeast"/>
        </w:trPr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Кумисбастау 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1,79</w:t>
            </w:r>
          </w:p>
        </w:tc>
      </w:tr>
      <w:tr>
        <w:trPr>
          <w:trHeight w:val="30" w:hRule="atLeast"/>
        </w:trPr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Майлыкент 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1,60</w:t>
            </w:r>
          </w:p>
        </w:tc>
      </w:tr>
      <w:tr>
        <w:trPr>
          <w:trHeight w:val="30" w:hRule="atLeast"/>
        </w:trPr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Разъезд 117 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1,40</w:t>
            </w:r>
          </w:p>
        </w:tc>
      </w:tr>
      <w:tr>
        <w:trPr>
          <w:trHeight w:val="30" w:hRule="atLeast"/>
        </w:trPr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Алгабас 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М.Жаримбетов 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Елтай 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1,87</w:t>
            </w:r>
          </w:p>
        </w:tc>
      </w:tr>
      <w:tr>
        <w:trPr>
          <w:trHeight w:val="30" w:hRule="atLeast"/>
        </w:trPr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Жабаглинский сельский округ</w:t>
            </w:r>
          </w:p>
        </w:tc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Жабаглы 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1,86</w:t>
            </w:r>
          </w:p>
        </w:tc>
      </w:tr>
      <w:tr>
        <w:trPr>
          <w:trHeight w:val="30" w:hRule="atLeast"/>
        </w:trPr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Разъезд 115 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1,35</w:t>
            </w:r>
          </w:p>
        </w:tc>
      </w:tr>
      <w:tr>
        <w:trPr>
          <w:trHeight w:val="30" w:hRule="atLeast"/>
        </w:trPr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Абайыл 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