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7148" w14:textId="2c67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Балыктинского сельского округа акимата Тюлькубасского района Туркестанской области от 6 апреля 2021 года № 20. Зарегистрировано Департаментом юстиции Туркестанской области 6 апреля 2021 года № 6152. Утратило силу решением акима Балыктинского сельского округа акимата Тюлькубасского района Туркестанской области от 21 июля 2021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Балыктинского сельского округа акимата Тюлькубасского района Туркестанской области от 21.07.2021 № 43 (вводится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письма руководителя Тюлькубасской районной территориальной инспекции Комитета ветеринарного контроля и надзора Министерства сельского хозяйства Республики Казахстан от 29 марта 2021 года № 08-02-03-/92 аким сельского округа Балыкты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"бруцеллеза", установить ограничительные мероприятия по улице Абай села Абая, сельского округа Балыкты, Тюлькубасского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Балыктинского сельского округа акимата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Балыктинского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