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f467f" w14:textId="90f46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Туркестанской области от 22 декабря 2021 года № 13-71-VIІ. Зарегистрировано в Министерстве юстиции Республики Казахстан 27 декабря 2021 года № 26110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Шардаринский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Шардаринского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20 765 033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3 427 669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8 012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72 170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17 257 152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20 907 679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- 562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18 378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18 940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-142 084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142 084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18 378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18 939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142 645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Шардаринского районного маслихата Туркестанской области от 25.11.2022 </w:t>
      </w:r>
      <w:r>
        <w:rPr>
          <w:rFonts w:ascii="Times New Roman"/>
          <w:b w:val="false"/>
          <w:i w:val="false"/>
          <w:color w:val="000000"/>
          <w:sz w:val="28"/>
        </w:rPr>
        <w:t>№ 22-144-VII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поступлений в Национальный фонд Республики Казахстан от продажи земельных участков сельскохозяйственного назначения на 2022 год – 0;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объем бюджетных субвенций, передаваемых из районного бюджета в бюджеты города районного значения, сельских округов на 2022 год в сумме 357 290 тысяч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К.Турысбекова 35 044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Коссейт 31 040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Коксу 40 918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Узын ата 29 526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Алатау батыр 32 692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Кызылкум 33 203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Акшенгелди 32 499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Суткент 26 353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Достык 29 883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Жаушыкум 29 717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Шардара 36 415 тысяч тенге;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Объем бюджетных изъятий из бюджета района в областной бюджет не предусмотрено.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района на 2022 год в размере – 75 412 тысяч тенге.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текущих целевых трансфертов выделямых из местного бюджета бюджетам сельских округов и города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бюджетных программ, не подлежащих секвестру в процессе исполнения местного бюджета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2022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Карсыбаев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 № 13-71-VII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Шардаринского районного маслихата Туркестанской области от 25.11.2022 </w:t>
      </w:r>
      <w:r>
        <w:rPr>
          <w:rFonts w:ascii="Times New Roman"/>
          <w:b w:val="false"/>
          <w:i w:val="false"/>
          <w:color w:val="ff0000"/>
          <w:sz w:val="28"/>
        </w:rPr>
        <w:t>№ 22-144-VII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20 765 033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3 427 669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17 257 182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17 254 570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17 254 570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20 907 679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11 753 109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11 753 109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11 753 109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11 297 637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 № 13-71-VII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16 519 888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3 486 421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12 993 086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12 993 086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12 993 086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16 519 888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11 654 927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11 654 927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11 654 927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11 297 637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 № 13-71-VII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16 569 943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12 993 086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12 993 086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12 993 086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16 569 943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11 654 927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11 654 927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11 654 927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11 297 637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 № 13-71-VII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распределение целевых текущих трансфертов из местных бюджетов бюджетам сельских округов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Шардаринского районного маслихата Туркестанской области от 25.11.2022 </w:t>
      </w:r>
      <w:r>
        <w:rPr>
          <w:rFonts w:ascii="Times New Roman"/>
          <w:b w:val="false"/>
          <w:i w:val="false"/>
          <w:color w:val="ff0000"/>
          <w:sz w:val="28"/>
        </w:rPr>
        <w:t>№ 22-144-VII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Жаушыкум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90 477,0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Акшенгелди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153 160,0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Алатау батыра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91 742,0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Достык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84 652,0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Коксу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102 950,0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Коссейт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52 535,0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Кызылкум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60 736,0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Шардара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277 768,0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К.Турысбекова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69 442,0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округУзын 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Суткент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82 302,0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1 122 225,0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 № 13-71-VII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местного бюджета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бюджетной классификации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