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ab47" w14:textId="600a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6 мая 2021 года № 405. Зарегистрировано Департаментом юстиции Туркестанской области 6 мая 2021 года № 6190.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 В соответствии с 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 Трудового кодекса Республики Казахстан от 23 ноября 2015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>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27 Закона Республики Казахстан от 6 апреля 2016 года "О занятости населения", "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 квотирования рабочих мест для инвалидов"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здравоохранения и социального развития Республики Казахстан от 13 июня 2016 года № 498, зарегистрированного в Реестре государственной регистрации нормативных правовых актов за № 14010, акимат Жетысайского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Жетысайского района от 1 марта 2019 года № 222 "Об установлении квоты рабочих мест для инвалидов" (зарегистрированный в Реестре государственной регистрации нормативных правовых актов за № 4921, опубликованный 15 марта 2019 года в газете "Жаңа Жетісай" и в эталонном контрольном банке нормативных правовых актов Республики Казахстан в электронном виде 12 марта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Жетысайского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Түркестанской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Жетысайского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C.Примбекова.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Жетысай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2021 года № 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39 "Асыката"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40 "Ынтымак"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61 имени Г.Муратбаева"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65 "Достық"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18 имени М.Байзакова"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19 имени Аманкелды"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43 "Кызыл тан"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62 имени Кенесары хана"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32 имени Ш.Кудайбердиева"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53 имени Ю.Гагарина"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№6 имени Б.Момышулы"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14 имени Н.Ондасынова"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8 имени Алпамыс батыра"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 имени М.Горького"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 имени Ш.Уалиханова"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 имени Ю.Гагарина"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школа-гимназия № 4 имени Абая"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 имени А.Байтурсынова"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7 "Туран"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30 имени И.Жансугурова"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20 имени Т.Рыскулова"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26 имени М.Шокай"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22 имени К.А.Яссауи"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24 имени А.Жами"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37 "Енбек"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15 имени М.Жумабаева"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10 "Кайнар"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12"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57 "Сарыарка"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13 имени Н.Торекулова"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59 имени Я.Есенбекова" отдела развития человеческого потенциала Жетысайского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