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e9dcd" w14:textId="73e9d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Жетысайского района от 15 мая 2020 года № 277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Жетысайского района Туркестанской области от 14 мая 2021 года № 418. Зарегистрировано Департаментом юстиции Туркестанской области 17 мая 2021 года № 6219. Прекращено действие в связи с истечением срока</w:t>
      </w:r>
    </w:p>
    <w:p>
      <w:pPr>
        <w:spacing w:after="0"/>
        <w:ind w:left="0"/>
        <w:jc w:val="both"/>
      </w:pPr>
      <w:bookmarkStart w:name="z1" w:id="0"/>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подпунктом 2), 3),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Жетысайского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Жетісайского района от 15 мая 2020 года № 277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 (зарегистрировано в Реестре государственной регистрации нормативных правовых актов № 5618, опубликовано в эталонном контрольном банке нормативных правовых актов Республики Казахстан в электронном виде 18 мая 2020 года) следующие изменения:</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приложение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2. Государственному учреждению "Аппарат акима Жетысайского района"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Жетысайского района.</w:t>
      </w:r>
    </w:p>
    <w:bookmarkStart w:name="z5" w:id="4"/>
    <w:p>
      <w:pPr>
        <w:spacing w:after="0"/>
        <w:ind w:left="0"/>
        <w:jc w:val="both"/>
      </w:pPr>
      <w:r>
        <w:rPr>
          <w:rFonts w:ascii="Times New Roman"/>
          <w:b w:val="false"/>
          <w:i w:val="false"/>
          <w:color w:val="000000"/>
          <w:sz w:val="28"/>
        </w:rPr>
        <w:t>
      3. Контроль за выполнением настоящего постановления возложить на заместителя акима Жетысайского района С.Примбекова.</w:t>
      </w:r>
    </w:p>
    <w:bookmarkEnd w:id="4"/>
    <w:bookmarkStart w:name="z6" w:id="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 Жетысай</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Жетысайского района</w:t>
            </w:r>
            <w:r>
              <w:br/>
            </w:r>
            <w:r>
              <w:rPr>
                <w:rFonts w:ascii="Times New Roman"/>
                <w:b w:val="false"/>
                <w:i w:val="false"/>
                <w:color w:val="000000"/>
                <w:sz w:val="20"/>
              </w:rPr>
              <w:t>от 14 мая 2021 года № 418</w:t>
            </w:r>
          </w:p>
        </w:tc>
      </w:tr>
    </w:tbl>
    <w:p>
      <w:pPr>
        <w:spacing w:after="0"/>
        <w:ind w:left="0"/>
        <w:jc w:val="left"/>
      </w:pPr>
      <w:r>
        <w:rPr>
          <w:rFonts w:ascii="Times New Roman"/>
          <w:b/>
          <w:i w:val="false"/>
          <w:color w:val="000000"/>
        </w:rPr>
        <w:t xml:space="preserve"> Перечень организаций Жетысайского района для которых устанавливается квота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организации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"Жетысай қызмет" Акимата Жетысайского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"Жетысайская районная больница "Асык ата"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"Жетысайская центральная районная больница"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 су" отдела жилищно-коммунального хозяйства Жетысайского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Жетысайского района</w:t>
            </w:r>
            <w:r>
              <w:br/>
            </w:r>
            <w:r>
              <w:rPr>
                <w:rFonts w:ascii="Times New Roman"/>
                <w:b w:val="false"/>
                <w:i w:val="false"/>
                <w:color w:val="000000"/>
                <w:sz w:val="20"/>
              </w:rPr>
              <w:t>от 14 мая 2021 года № 418</w:t>
            </w:r>
          </w:p>
        </w:tc>
      </w:tr>
    </w:tbl>
    <w:p>
      <w:pPr>
        <w:spacing w:after="0"/>
        <w:ind w:left="0"/>
        <w:jc w:val="left"/>
      </w:pPr>
      <w:r>
        <w:rPr>
          <w:rFonts w:ascii="Times New Roman"/>
          <w:b/>
          <w:i w:val="false"/>
          <w:color w:val="000000"/>
        </w:rPr>
        <w:t xml:space="preserve"> Перечень организаций Жетысайского района для которых устанавливается квота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организации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"Жетысай қызмет" Акимата Жетысайского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"Жетысайская районная больница "Асык ата"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"Жетысайская центральная районная больница"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 су" отдела жилищно-коммунального хозяйства Жетысайского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акимата Жетысайского района</w:t>
            </w:r>
            <w:r>
              <w:br/>
            </w:r>
            <w:r>
              <w:rPr>
                <w:rFonts w:ascii="Times New Roman"/>
                <w:b w:val="false"/>
                <w:i w:val="false"/>
                <w:color w:val="000000"/>
                <w:sz w:val="20"/>
              </w:rPr>
              <w:t>от 14 мая 2021 года № 418</w:t>
            </w:r>
          </w:p>
        </w:tc>
      </w:tr>
    </w:tbl>
    <w:p>
      <w:pPr>
        <w:spacing w:after="0"/>
        <w:ind w:left="0"/>
        <w:jc w:val="left"/>
      </w:pPr>
      <w:r>
        <w:rPr>
          <w:rFonts w:ascii="Times New Roman"/>
          <w:b/>
          <w:i w:val="false"/>
          <w:color w:val="000000"/>
        </w:rPr>
        <w:t xml:space="preserve"> Перечень организаций Жетысайского района для которых устанавливается квота рабочих мест для трудоустройства граждан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организации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"Жетысай қызмет" Акимата Жетысайского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"Жетысайская районная больница "Асык ата"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"Жетысайская центральная районная больница"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 су" отдела жилищно-коммунального хозяйства Жетысайского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