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b21bb" w14:textId="cbb21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Жетысайского районного маслихата "О районном бюджете на 2021-2023 годы" от 23 декабря 2020 года № 40-207-VI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28 июля 2021 года № 10-65-VII. Зарегистрировано в Министерстве юстиции Республики Казахстан 6 августа 2021 года № 23891.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Жетысайский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Жетысайского районного маслихата "О районном бюджете на 2021-2023 годы" от 23 декабря 2020 года № 40-207-VІ (зарегистрированного в Реестре государственной регистрации нормативных правовых актов под № 5994)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Жетысайского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33 679 524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2 026 376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14 945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40 073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31 598 130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33 827 511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113 111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262 530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149 419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-261 098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(использования профицита) бюджета–261 098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262 530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149 419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147 987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10-65-VII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40-207-VІ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33 679 524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31 598 130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окраин городов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21 205 172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