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5138" w14:textId="04e5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органичительных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Ж.Ералиев Жетысайского района Туркестанской области от 4 марта 2021 года № 27. Зарегистрировано Департаментом юстиции Туркестанской области 5 марта 2021 года № 6083. Утратило силу решением акима сельского округа Ж.Ералиев Жетысайского района Туркестанской области от 24 мая 2021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Ж.Ералиев Жетысайского района Туркестанской области от 24.05.2021 № 91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Жетысайской районной территориальной инспекции комитета ветеринарного контроля и надзора Министерства сельского хозяйства Республики Казахстан от 25 февраля 2021 года № 08-02-03/57, аким сельского округа Ж.Ералиев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Жагалау, населенного пункта Утиртобе, сельского округа Ж.Ералиев Жетысайского района в связи с положительным результатом болезни "листериоз" образца головного мозга одного мелкого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Ж.Ералиев" Жетысайского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Жетысайского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С.Касымова.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