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cc7a" w14:textId="a38c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Келесскому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Келесского районного маслихата Туркестанской области от 26 марта 2021 года № 3-30-VII и постановление акимата Келесского района Туркестанской области от 26 марта 2021 года № 101. Зарегистрированы Департаментом юстиции Туркестанской области 13 апреля 2021 года № 6159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Келесского района ПОСТАНОВИЛ и Келесский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совместному предложению отдела земельных отношений Келесского района и отдела строительства, архитектуры и градостроительства Келесского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243,33 гектар земельного участка в границы населенного пункта Каратобе сельского округа Актобе, общая площадь на 559,43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включить 3,62 гектар земельного участка в границы населенного пункта Кызыласкер сельского округа Актобе, общая площадь на 352,08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включить 4,08 гектар земельного участка в границы населенного пункта Жуантобе сельского округа Актобе, общая площадь на 299,22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включить 49,40 гектар земельного участка в границы населенного пункта Кокбулак сельского округа Актобе, общая площадь на 438,37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включить 3,63 гектар земельного участка в границы населенного пункта Когерту сельского округа Актобе, общая площадь на 173,57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26,75 гектар земельного участка в границы населенного пункта Горький сельского округа Актобе, общая площадь на 95,55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включить 82,46 гектар земельного участка в границы населенного пункта Акжол сельского округа Алпамыс батыр, общая площадь на 375,29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включить 127,17 гектар земельного участка в границы населенного пункта Ушагаш сельского округа Бирлик, общая площадь на 3518,77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включить 51,49 гектар земельного участка в границы населенного пункта Жанатиршилик сельского округа Бирлик, общая площадь на 1055,01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включить 40,43 гектар земельного участка в границы населенного пункта Казахстан сельского округа Бирлесу, общая площадь на 260,96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включить 32,27 гектар земельного участка в границы населенного пункта Жолбасшы сельского округа Биртилек, общая площадь на 338,37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включить 36,02 гектар земельного участка в границы населенного пункта Биртилек сельского округа Биртилек, общая площадь на 225,61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включить 88,43 гектар земельного участка в границы населенного пункта Шукырсай сельского округа Биртилек, общая площадь на 444,03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включить 22,62 гектар земельного участка в границы населенного пункта Енбекши сельского округа Биртилек, общая площадь на 104,49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включить 69,24 гектар земельного участка в границы населенного пункта Жабайытобе сельского округа Биртилек, общая площадь на 546,38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включить 103,95 гектар земельного участка в границы населенного пункта Игилик сельского округа Биртилек, общая площадь на 406,64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включить 2,3614 гектар земельного участка в границы населенного пункта Тартогай сельского округа Бозай, общая площадь на 1330,7014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11,82 гектар земельного участка в границы населенного пункта Шолантобе сельского округа Бозай, общая площадь на 1520,53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218,97 гектар земельного участка в границы населенного пункта Майдабозай сельского округа Жамбул, общая площадь на 3169,94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52,30 гектар земельного участка в границы населенного пункта Байгабыл сельского округа Жамбул, общая площадь на 89,12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42,57 гектар земельного участка в границы населенного пункта Жузумдик сельского округа Жузумдик, общая площадь на 507,87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включив 35,39 гектар земельного участка в границы населенного пункта Бирлесу сельского округа Жузумдик, общая площадь на 169,27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65,34 гектар земельного участка в границы населенного пункта Аксу сельского округа Жузумдик, общую площадь на 636,81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33,94 гектар земельного участка в границы населенного пункта Ушкын сельского округа Кошкарата, общая площадь на 149,30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включить 48,83 гектар земельного участка в границы населенного пункта Аманжар сельского округа Кошкарата, общую площадь на 215,64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включить 10,68 гектар земельного участка в границы населенного пункта Байтерек сельского округа Кошкарата, общая площадь на 403,43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включить 1,34 гектар земельного участка в границы населенного пункта Карабура аулие сельского округа Кошкарата, общая площадь на 237,53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включить 87,28 гектар земельного участка в границы населенного пункта Жанаконыс сельского округа Кошкарата, общую площадь на 160,06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включить 65,94 гектар земельного участка в границы населенного пункта Первое Мая сельского округа Кошкарата, общая площадь на 292,65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включить 8,68 гектар земельного участка в границы населенного пункта Шынар сельского округа Кошкарата, общую площадь на 74,23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включить 5,47 гектар земельного участка в границы населенного пункта Бесауыл сельского округа Кошкарата, общая площадь на 237,1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включить 44,75 гектар земельного участка в границы населенного пункта Орджоникидзе (С.Саттаров) сельского округа Ошакты, общая площадь на 469,91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включить 2,5 гектар земельного участка в границы населенного пункта Ынталы сельского округа Ошакты, общая площадь на 26,75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включить 19,18 гектар земельного участка в границы населенного пункта Бакышсай сельского округа Ошакты, общая площадь на 284,46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включить 49,99 гектар земельного участка в границы населенного пункта Береке сельского округа Ошакты, общая площадь на 362,76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включив 119,94 гектар земельного участка в границы населенного пункта Каратал сельского округа Ошакты, общая площадь на 948,42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включить 73,35 гектар земельного участка в границы населенного пункта Коныртобе сельского округа Ошакты, общая площадь на 1899,47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включить 15,34 гектар земельного участка в границы населенного пункта Енбек сельского округа Ошакты, общая площадь на 152,87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включить 32,35 гектар земельного участка в границы населенного пункта Жидели сельского округа Ошакты, общая площадь на 742,49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включить 16,49 гектар земельного участка в границы населенного пункта Жетитобе сельского округа Ошакты, общая площадь на 303,90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включить 2,12 гектар земельного участка в границы населенного пункта Ушкын сельского округа Ушкын, общая площадь на 161,54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включить 116,1 гектар земельного участка в границы населенного пункта Коралас сельского округа Ушкын, общая площадь на 326,02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постановления и решения на интернет-ресурсе Келесского районного маслихата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