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b653" w14:textId="a1cb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23 декабря 2020 года № 34-246-VI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27 апреля 2021 года № 4-37-VII. Зарегистрировано Департаментом юстиции Туркестанской области 13 мая 2021 года № 6207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апреля 2021 года № 5/43-VII "О внесении изменений в решение Туркестанского областного маслихата от 11 декабря 2020 года № 54/557-VI "Об областном бюджете на 2021-2023 годы", зарегистрированного в Реестре государственной регистрации нормативных правовых актов за № 6175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23 декабря 2020 года № 34-246-VI "О районном бюджете на 2021-2023 годы" (зарегистрированного в Реестре государственной регистрации нормативных правовых актов за № 6004, опубликованного 11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Келесского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30 391 701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1 562 190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201 384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28 625 707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30 411 724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213 090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262 530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49 440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-233 113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- 233 113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займов – 262 530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49 440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20 023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4-37-VII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34-246-VI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1102"/>
        <w:gridCol w:w="1383"/>
        <w:gridCol w:w="5346"/>
        <w:gridCol w:w="28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30 391 701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1 562 190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28 625 707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28 625 707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28 625 707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30 411 724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829 218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660 372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8 201 637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6 528 864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6 528 864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6 528 864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1 629 308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1 629 308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892 552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4 145 682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279 266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3 239 292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3 239 292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3 063 308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882 157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1 210 249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1 023 377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1 023 377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1 023 377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13 920 010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13 920 010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13 920 010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13 676 033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-233 113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