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624b" w14:textId="b736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Сауран от 10 августа 2021 года № 26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12 октября 2021 года № 52. Зарегистрировано в Министерстве юстиции Республики Казахстан 20 октября 2021 года № 24823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 районном бюджете на 2021-2023 годы" от 10 августа 2021 года № 26 (зарегистрировано в Реестре государственной регистрации нормативных правовых актов под № 24026)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Сауранского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1 278 956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317 556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15 229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945 313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1 278 956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2021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18,9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81,1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100,0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100,0 процентов;".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1 278 956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1 278 956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