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1f42" w14:textId="a571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10 августа 2021 года № 26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26 ноября 2021 года № 62. Зарегистрировано в Министерстве юстиции Республики Казахстан 20 декабря 2021 года № 25865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 районном бюджете на 2021-2023 годы" от 10 августа 2021 года № 26 (зарегистрировано в Реестре государственной регистрации нормативных правовых актов под № 24026)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Сауранского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1 083 322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344 946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62 431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738 128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–1 083 322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