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2a57" w14:textId="6172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Сауран от 10 августа 2021 года № 26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24 декабря 2021 года № 72. Зарегистрировано в Министерстве юстиции Республики Казахстан 27 декабря 2021 года № 26085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Сауран "О районном бюджете на 2021-2023 годы" от 10 августа 2021 года № 26 (зарегистрировано в Реестре государственной регистрации нормативных правовых актов под № 24026)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Сауранского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1 037 899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289 457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50 999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697 438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1 037 899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2021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