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4585" w14:textId="9964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Кыстау-Курчум (устье) и ручья без названия в створе земельного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февраля 2021 года № 28. Зарегистрировано Департаментом юстиции Восточно-Казахстанской области 24 февраля 2021 года № 8411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Кыстау-Курчум (устье) и ручья без названия в створе земельного участка, предназначенного для реализации через аукцион,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Кыстау-Курчум (устье) и ручья без названия в створе земельного участка, предназначенного для реализации через аукцион,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Ертисской бассейновой инспекции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природных ресурсов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Иманжанов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2021 года № 28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Кыстау-Курчум (устье) и ручья Без названия в створе земельного участка, предназначенного для реализации через аукцион, в Курчумском районе Восточно-Казахстанской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1692"/>
        <w:gridCol w:w="1692"/>
        <w:gridCol w:w="2935"/>
        <w:gridCol w:w="1692"/>
        <w:gridCol w:w="1298"/>
        <w:gridCol w:w="1102"/>
      </w:tblGrid>
      <w:tr>
        <w:trPr>
          <w:trHeight w:val="30" w:hRule="atLeast"/>
        </w:trPr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Кыстау-Курчум левый берег (междуречье)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левый берег правый берег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  <w:bookmarkEnd w:id="23"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  <w:bookmarkEnd w:id="2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5"/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