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7150" w14:textId="d3e7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Шолаккайын (левый берег), ручья Бутагора (правый берег) и ручья без названия в створе испрашиваемого земельного участка в Уланском районе Восточно – 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2021 года № 52. Зарегистрировано Департаментом юстиции Восточно-Казахстанской области 9 марта 2021 года № 8433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Шолаккайын (левый берег), ручья Бутагора (правый берег) и ручья без названия в створе испрашиваемого земельного участка в Уланском районе Восточно –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Шолаккайын (левый берег), ручья Бутагора (правый берег) и ручья без названия в створе испрашиваемого земельного участка в Уланском районе Восточно – 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52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Шолаккайын (левый берег), ручья Бутагора (правый берег) и ручья без названия в створе испрашиваемого земельного участка в Уланском районе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856"/>
        <w:gridCol w:w="1857"/>
        <w:gridCol w:w="2615"/>
        <w:gridCol w:w="1857"/>
        <w:gridCol w:w="1508"/>
        <w:gridCol w:w="1333"/>
      </w:tblGrid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Шолаккайын (левый берег)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Бутагора (правый берег)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315-500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(левый берег)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(правый берег)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