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cb4c" w14:textId="1b5c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Аблакетка в створе от границы села Мамай батыр до границы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марта 2021 года № 55. Зарегистрировано Департаментом юстиции Восточно-Казахстанской области 10 марта 2021 года № 8435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реки Аблакетка в створе от границы села Мамай батыр до границы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Аблакетка в створе от границы села Мамай батыр до границы Уланского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Иманжанов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55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Аблакетка в створе от границы села Мамай батыр до границы Уланского района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1639"/>
        <w:gridCol w:w="2019"/>
        <w:gridCol w:w="2843"/>
        <w:gridCol w:w="1640"/>
        <w:gridCol w:w="1640"/>
        <w:gridCol w:w="1068"/>
      </w:tblGrid>
      <w:tr>
        <w:trPr>
          <w:trHeight w:val="30" w:hRule="atLeast"/>
        </w:trPr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 левый берег правый берег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330-920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Ключи левый берег правый берег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 правый берег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Желдиозек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