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ec5a" w14:textId="493e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на участке строительного камня "Уваровское-2"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марта 2021 года № 58. Зарегистрировано Департаментом юстиции Восточно-Казахстанской области 10 марта 2021 года № 8436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Иртыш на участке строительного камня "Уваровское-2"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Иртыш на участке строительного камня "Уваровское-2" Глубоковского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 № 58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Иртыш на участке строительного камня "Уваровское-2" Глубоковского района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1327"/>
        <w:gridCol w:w="1828"/>
        <w:gridCol w:w="952"/>
        <w:gridCol w:w="1327"/>
        <w:gridCol w:w="1579"/>
        <w:gridCol w:w="954"/>
      </w:tblGrid>
      <w:tr>
        <w:trPr>
          <w:trHeight w:val="30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Иртыш, на участке строительного камня "Уваровское-2", расположенном в 1,9 км к юго-востоку от села Уварово Глубоковского района района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25,6055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4,2030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