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c049" w14:textId="ca0c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Кызылагаш и его притоков родников № 1, № 2, № 3 в створе земельных участков на территории Курчумского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марта 2021 года № 48. Зарегистрировано Департаментом юстиции Восточно-Казахстанской области 11 марта 2021 года № 8441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Кызылагаш и его притоков родников № 1, № 2, № 3 в створе земельных участков, предназначенных для реализации через аукцион для выпаса сельскохозяйственных животных, на территории Курчумского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Кызылагаш и его притоков родников № 1, № 2, № 3 в створе земельных участков, предназначенных для реализации через аукцион для выпаса сельскохозяйственных животных, на территории Курчумского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водным ресурсам Министерства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48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Кызылагаш и его притоков родников № 1, № 2, № 3 в створе земельных участков, предназначенных для реализации через аукцион для выпаса сельскохозяйственных животных, на территории Курчумского района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1786"/>
        <w:gridCol w:w="2200"/>
        <w:gridCol w:w="1579"/>
        <w:gridCol w:w="1787"/>
        <w:gridCol w:w="1787"/>
        <w:gridCol w:w="1163"/>
      </w:tblGrid>
      <w:tr>
        <w:trPr>
          <w:trHeight w:val="30" w:hRule="atLeast"/>
        </w:trPr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Кызылагаш правый берег левый берег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 1 правый берег левый берег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 2 правый берег левый берег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№ 3 правый берег левый берег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