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145c" w14:textId="22c1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Уланка и ручья без названия на испрашиваемых земельных участках расположенных в садоводческом товариществе "Восточник-Степной" в районе села Акимовка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2021 года № 71. Зарегистрировано Департаментом юстиции Восточно-Казахстанской области 15 марта 2021 года № 8446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Уланка и ручья без названия на испрашиваемых Филипповой Валентиной Ивановной земельных участках, расположенных в садоводческом товариществе "Восточник-Степной" в районе села Акимовка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Уланка и ручья без названия на испрашиваемых Филипповой Валентиной Ивановной земельных участках, расположенных в садоводческом товариществе "Восточник-Степной" в районе села Акимовка Уланского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71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Уланка и ручья без названия на испрашиваемых Филипповой Валентиной Ивановной земельных участках, расположенных в садоводческом товариществе "Восточник-Степной" в районе села Акимовка Уланского района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978"/>
        <w:gridCol w:w="1979"/>
        <w:gridCol w:w="1419"/>
        <w:gridCol w:w="1979"/>
        <w:gridCol w:w="2354"/>
        <w:gridCol w:w="1046"/>
      </w:tblGrid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Уланка (правый берег)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(правый берег)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0,169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