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1ab3" w14:textId="b8a1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озера Зайсан и реки Кусты в створе земельного участка для проектируемого водозабора Тарбагатайского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марта 2021 года № 84. Зарегистрировано Департаментом юстиции Восточно-Казахстанской области 30 марта 2021 года № 8486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озера Зайсан и реки Кусты в створе земельного участка для проектируемого водозабора Тарбагатайского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озера Зайсан и реки Кусты в створе земельного участка для проектируемого водозабора Тарбагатайского района Восточно-Казахстанской области согласно действующему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Тарбагатайского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Зайсан и реки Кусты в створе земельного участка для проектируемого водозабора Тарбагатайского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939"/>
        <w:gridCol w:w="2670"/>
        <w:gridCol w:w="1391"/>
        <w:gridCol w:w="1575"/>
        <w:gridCol w:w="2306"/>
        <w:gridCol w:w="1392"/>
      </w:tblGrid>
      <w:tr>
        <w:trPr>
          <w:trHeight w:val="3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39,7225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7,2474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Кусты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37,1614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3,6405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