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b80d" w14:textId="595b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Сибинка и ее притоков ручьев без названия №№ 1, 2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марта 2021 года № 88. Зарегистрировано Департаментом юстиции Восточно-Казахстанской области 8 апреля 2021 года № 8575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Сибинка и ее притоков ручьев без названия №№ 1, 2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Сибинка и ее притоков ручьев без названия №№ 1, 2 в Уланском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_____________________ М. Иманжанов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Сибинка и ее притоков ручьев без названия №№ 1, 2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632"/>
        <w:gridCol w:w="1940"/>
        <w:gridCol w:w="2298"/>
        <w:gridCol w:w="1632"/>
        <w:gridCol w:w="1632"/>
        <w:gridCol w:w="1684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480-920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Ручьи в водоохранной зоне реки Сибинка с левого берега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 берега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