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9764" w14:textId="3e79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Талдыбулак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марта 2021 года № 89. Зарегистрировано Департаментом юстиции Восточно-Казахстанской области 8 апреля 2021 года № 8576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Талдыбулак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Талдыбулак в Уланском районе Восточно-Казахстанской области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 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Талдыбулак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764"/>
        <w:gridCol w:w="2098"/>
        <w:gridCol w:w="2485"/>
        <w:gridCol w:w="1765"/>
        <w:gridCol w:w="1433"/>
        <w:gridCol w:w="1821"/>
      </w:tblGrid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Талдыбулак, участок устья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истоков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516,85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