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4c797" w14:textId="394c7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закуп сельскохозяйственной продукции для производства продуктов еҰ глубокой переработки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12 апреля 2021 года № 103. Зарегистрировано Департаментом юстиции Восточно-Казахстанской области 14 апреля 2021 года № 8604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Примечание ИЗПИ.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12-7)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 в Реестре государственной регистрации нормативных правовых актов за номером 10087),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 субсидий на закуп сельскохозяйственной продукции для производства продуктов ее глубокой переработки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сельского хозяйства области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Восточно-Казахстанской области после его официального опубликования.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103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закуп сельскохозяйственной продукции для производства продуктов ее глубокой переработки на 2021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1726"/>
        <w:gridCol w:w="2206"/>
        <w:gridCol w:w="6642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8"/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субсидий на единицу закупаемой сельскохозяйственной продукции, тенге/л и тенге/кг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6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