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5fec" w14:textId="d285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Верхняя и Средняя Теректы в створе горного отвода товарищества с ограниченной ответственностью "ГДК Альянс" в Катон-Карагайском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2021 года № 104. Зарегистрировано Департаментом юстиции Восточно-Казахстанской области 16 апреля 2021 года № 8630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Верхняя и Средняя Теректы в створе горного отвода товарищества с ограниченной ответственностью "ГДК Альянс" в Катон-Карагайском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Верхняя и Средняя Теректы в створе горного отвода товарищества с ограниченной ответственностью "ГДК Альянс" в Катон-Карагайском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Верхняя и Средняя Теректы  в створе горного отвода товарищества с ограниченной ответственностью "ГДК Альянс" в Катон-Карагайском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062"/>
        <w:gridCol w:w="2452"/>
        <w:gridCol w:w="1479"/>
        <w:gridCol w:w="2062"/>
        <w:gridCol w:w="2453"/>
        <w:gridCol w:w="1091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Верхняя Теректы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Средняя Теректы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