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b0e2" w14:textId="f1cb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пруда без названия в створе земельного участка, расположенного в 1,3 км южнее села Ново-Явленка Меновновского сельского округа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апреля 2021 года № 128. Зарегистрировано Департаментом юстиции Восточно-Казахстанской области 29 апреля 2021 года № 8696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ff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пруда без названия в створе земельного участка, расположенного в 1,3 км южнее села Ново-Явленка Меновновского сельского округа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пруда без названия в створе земельного участка, расположенного в 1,3 км южнее села Ново-Явленка Меновновского сельского округа Восточно-Казахстанской области, 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пруда без названия в створе земельного участка, расположенного в 1,3 км южнее села Ново-Явленка Меновновского сельского округа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4"/>
        <w:gridCol w:w="906"/>
        <w:gridCol w:w="1182"/>
        <w:gridCol w:w="1776"/>
        <w:gridCol w:w="907"/>
        <w:gridCol w:w="907"/>
        <w:gridCol w:w="1778"/>
      </w:tblGrid>
      <w:tr>
        <w:trPr>
          <w:trHeight w:val="30" w:hRule="atLeast"/>
        </w:trPr>
        <w:tc>
          <w:tcPr>
            <w:tcW w:w="4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км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км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без названия (кадастровый номер 05-085-142-359)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70-337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