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e372" w14:textId="a0ae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Сибинка и ее притоков в створе испрашиваемого земельного участка, расположенного в 14,0 км южнее села Алгабас Уланского района Восточно–Казахстанской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апреля 2021 года № 130. Зарегистрировано Департаментом юстиции Восточно-Казахстанской области 29 апреля 2021 года № 8698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ff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ff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Сибинка и ее притоков в створе испрашиваемого земельного участка, расположенного в 14,0 км южнее села Алгабас Уланского района Восточно–Казахстанской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Сибинка и ее притоков в створе испрашиваемого земельного участка, расположенного в 14,0 км южнее села Алгабас Уланского района Восточно–Казахстанской области, согласно действующему законодательству Республики Казахстан.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130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Сибинка и ее притоков в створе испрашиваемого земельного участка, расположенного в 14,  км южнее села Алгабас Уланского района Восточно-Казахстанской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2239"/>
        <w:gridCol w:w="2239"/>
        <w:gridCol w:w="1351"/>
        <w:gridCol w:w="1883"/>
        <w:gridCol w:w="2239"/>
        <w:gridCol w:w="1352"/>
      </w:tblGrid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км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км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Сибинка и ее притоки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13,445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876,92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336,42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