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938e0" w14:textId="04938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Восточно-Казахстанского областного маслихата от 1 июля 2015 года № 29/363-V "Об утверждении Правил отлова и уничтожения бродячих собак и кошек в населенных пунктах Восточно-Казахстанской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23 апреля 2021 года № 4/39-VII. Зарегистрировано Департаментом юстиции Восточно-Казахстанской области 30 апреля 2021 года № 8721. Утратило силу решением Восточно-Казахстанского областного маслихата от 22 августа 2022 года № 18/155-VІІ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Восточно-Казахстанского областного маслихата от 22.08.2022 </w:t>
      </w:r>
      <w:r>
        <w:rPr>
          <w:rFonts w:ascii="Times New Roman"/>
          <w:b w:val="false"/>
          <w:i w:val="false"/>
          <w:color w:val="ff0000"/>
          <w:sz w:val="28"/>
        </w:rPr>
        <w:t>№ 18/155-VІІ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Восточно-Казахстанский областной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 июля 2015 года № 29/363-V "Об утверждении Правил отлова и уничтожения бродячих собак и кошек в населенных пунктах Восточно-Казахстанской области" (зарегистрировано в Реестре государственной регистрации нормативных правовых актов за № 4028, опубликовано в газетах "Дидар" от 21 июля 2015 года, "Рудный Алтай" от 22 июля 2015 года, в информационно-правовой системе "Әділет" 27 июля 2015 года)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отлова и уничтожения бродячих собак и кошек в населенных пунктах Восточно-Казахстанской области,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Анчугин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Восточно-Казахстанского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Рыпаков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2021 года № 4/39-VII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июля 2015 года № 29/363-V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отлова и уничтожения бродячих собак и кошек в населенных пунктах Восточно-Казахстанской области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отлова и уничтожения бродячих собак и кошек в населенных пунктах Восточно-Казахстанской области (далее - Правила) разработаны в соответствии с пунктом </w:t>
      </w:r>
      <w:r>
        <w:rPr>
          <w:rFonts w:ascii="Times New Roman"/>
          <w:b w:val="false"/>
          <w:i w:val="false"/>
          <w:color w:val="000000"/>
          <w:sz w:val="28"/>
        </w:rPr>
        <w:t>2-2 статьи</w:t>
      </w:r>
      <w:r>
        <w:rPr>
          <w:rFonts w:ascii="Times New Roman"/>
          <w:b w:val="false"/>
          <w:i w:val="false"/>
          <w:color w:val="000000"/>
          <w:sz w:val="28"/>
        </w:rPr>
        <w:t xml:space="preserve"> 6 Закона Республики Казахстан "О местном государственном управлении и самоуправлении в Республике Казахстан", иными нормативными правовыми актами Республики Казахстан в целях регулирования численности бродячих собак и кошек, а также обеспечения безопасности и охраны здоровья населения.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Настоящие Правила определяют порядок отлова и уничтожения бродячих собак и кошек в населенных пунктах области. 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Отлов и уничтожение бродячих собак и кошек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Отлов и уничтожение бродячих собак и кошек осуществляется государственными ветеринарными организациями, созданными местными исполнительными органами районов, городов областного значения в порядке, установленном законодательством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 работе по отлову и уничтожению бродячих собак и кошек допускаются лица, прошедшие обязательный медицинский осмотр. 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Собаки и кошки, находящиеся в общественных местах общего пользования (улицах, дворовых территориях, парках, скверах и других местах) без сопровождающих лиц, кроме оставленных владельцами на привязи, считаются бродячими и подлежат отлову.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Отлов и уничтожение бродячих собак и кошек может проводиться на основании обращений физических и юридических лиц.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Бродячие собаки и кошки отлавливаются в целях: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обеспечения безопасности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охраны здоровья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регулирования их численности;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возвращения владельцам;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их обустройства.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Отловленные бродячие собаки и кошки местными исполнительными органами могут быть переданы лицу, имеющему необходимые условия для их содержания, до выявления их принадлежности.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 течение двух месяцев их собственник не будет обнаружен, отловленные бродячие собаки и кошки подлежат эвтаназии в соответствии с законодательством Республики Казахстан.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Транспортировка трупов собак и кошек осуществляется на специально оборудованном автотранспорте государственных ветеринарных организаций, осуществляющих функции отлова и уничтожения бродячих собак и кошек.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Утилизация трупов бродячих собак и кошек осуществляется на скотомогильниках (биотермические ямы), в инсинераторах (трупосжигательные печи). 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Не допускается: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отлов и уничтожение собак и кошек в жилых помещениях, огороженных территориях домов индивидуального жилищного фонда, за исключением обращений владельцев;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выбрасывание трупов бродячих собак и кошек и их несанкционированное захоронение. </w:t>
      </w:r>
    </w:p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Ответственность за нарушение настоящих Правил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За нарушение требований настоящих Правил предусмотрена административная ответственность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408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"Об административных правонарушениях".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