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33c9" w14:textId="f503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Кедровка (правый берег) в створе испрашиваемых земельных участков, расположенных в поселке Ульба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2021 года № 154. Зарегистрировано Департаментом юстиции Восточно-Казахстанской области 30 апреля 2021 года № 8723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Кедровка (правый берег) в створе испрашиваемых земельных участков, расположенных в поселке Ульба город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Кедровка (правый берег) в створе испрашиваемых земельных участков, расположенных в поселке Ульба город Риддер Восточно-Казахстанской области, согласно действующему законодательству Республики Казахстан.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Ертисской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водным ресурсам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экологии, 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 28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Кедровка (правый берег) в створе испрашиваемых земельных участков, расположенных в поселке Ульба города Риддер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930"/>
        <w:gridCol w:w="1930"/>
        <w:gridCol w:w="2719"/>
        <w:gridCol w:w="1930"/>
        <w:gridCol w:w="1931"/>
        <w:gridCol w:w="1021"/>
      </w:tblGrid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Кедровка правый берег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1,856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126-237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