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6a9e" w14:textId="2f26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Сарыозек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апреля 2021 года № 126. Зарегистрировано Департаментом юстиции Восточно-Казахстанской области 4 мая 2021 года № 8730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Сарыозек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Сарыозек в Уланском районе Восточно-Казахстанской области согласно действующему законодательству Республики Казахстан.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Ертисской бассейновой инспекции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М. Иманжанов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 126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Сарыозек в Уланском районе Восточно-Казахстанской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Сарыозек, левый исток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Сарыозек, правый исток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