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291a" w14:textId="fd62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3 июля 2007 года № 163 "Об установлении водоохранной зоны и водоохранной полосы реки Иртыш и реки Ульба в городе Усть-Каменогорске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2021 года № 164. Зарегистрировано Департаментом юстиции Восточно-Казахстанской области 5 мая 2021 года № 8738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проектом "Корректировка проекта установления водоохранной зоны и водоохранной полосы правого берега реки Ульба в границах земельных участков № 050-068-086-045 и № 050-068-086-237, расположенных в 1,0 км западнее села Каменный Карьер в Глубоковском районе Восточно-Казахстанской области",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июля 2007 года № 163 "Об установлении водоохранной зоны и водоохранной полосы реки Иртыш и реки Ульба в городе Усть-Каменогорске и режима их хозяйственного использования" (зарегистрированное в Реестре государственной регистрации нормативных правовых актов за номером 2448, опубликованное в газетах "Дидар", "Рудный Алтай" от 7 августа 2007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2007 года № 163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и реки Ульба в городе Усть-Каменогорске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1313"/>
        <w:gridCol w:w="1809"/>
        <w:gridCol w:w="2098"/>
        <w:gridCol w:w="1313"/>
        <w:gridCol w:w="1563"/>
        <w:gridCol w:w="1604"/>
      </w:tblGrid>
      <w:tr>
        <w:trPr>
          <w:trHeight w:val="30" w:hRule="atLeast"/>
        </w:trPr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городе Усть-Каменогорске на участке левобережья от железнодорожного моста до села Новоявленка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500-2800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20-75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 правый берег, от створа плотины Усть-Каменогорской ГЭС до нового автомобильного моста в створе улицы Пограничная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и левый берег реки Ульба от поселка Каменный Карьер до впадения в реку Иртыш на территории города Усть-Каменогорск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2028,92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20-380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левый берег от поселка Каменный Карьер до устья на территории Глубоковского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1446,74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 от поселка Каменный Карьер до устья на территории Глубоковского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30-500</w:t>
            </w:r>
          </w:p>
        </w:tc>
      </w:tr>
    </w:tbl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