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3603" w14:textId="91b3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озер Кенжебай и Бурмаколь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2021 года № 173. Зарегистрировано Департаментом юстиции Восточно-Казахстанской области 12 мая 2021 года № 8771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озер Кенжебай и Бурмаколь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озер Кенжебай и Бурмаколь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озер Кенжебай и Бурмаколь в Курчумском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1"/>
        <w:gridCol w:w="2202"/>
        <w:gridCol w:w="1580"/>
        <w:gridCol w:w="2202"/>
        <w:gridCol w:w="2202"/>
        <w:gridCol w:w="1164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Кенжебай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Бурмаколь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