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67f3" w14:textId="4ef6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Уранкай и ее притоков ручьев Сагыр и Тулеке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мая 2021 года № 172. Зарегистрировано Департаментом юстиции Восточно-Казахстанской области 12 мая 2021 года № 8785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145-1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Уранкай и ее притоков ручьев Сагыр и Тулеке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Уранкай и ее притоков ручьев Сагыр и Тулеке в Уланском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Уранхай и ее притоков ручьев Сагыр и Тулеке в Уланском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741"/>
        <w:gridCol w:w="2071"/>
        <w:gridCol w:w="2452"/>
        <w:gridCol w:w="1741"/>
        <w:gridCol w:w="1741"/>
        <w:gridCol w:w="1797"/>
      </w:tblGrid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Уранхай,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14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41,20</w:t>
            </w:r>
          </w:p>
          <w:bookmarkEnd w:id="15"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2033,5</w:t>
            </w:r>
          </w:p>
          <w:bookmarkEnd w:id="16"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250-700</w:t>
            </w:r>
          </w:p>
          <w:bookmarkEnd w:id="17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47,31</w:t>
            </w:r>
          </w:p>
          <w:bookmarkEnd w:id="18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</w:t>
            </w:r>
          </w:p>
          <w:bookmarkEnd w:id="19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Сагыр,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20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</w:t>
            </w:r>
          </w:p>
          <w:bookmarkEnd w:id="21"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  <w:bookmarkEnd w:id="22"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13,23</w:t>
            </w:r>
          </w:p>
          <w:bookmarkEnd w:id="23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  <w:bookmarkEnd w:id="24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Тулеке,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правый берег</w:t>
            </w:r>
          </w:p>
          <w:bookmarkEnd w:id="25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23,07</w:t>
            </w:r>
          </w:p>
          <w:bookmarkEnd w:id="26"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1444,6</w:t>
            </w:r>
          </w:p>
          <w:bookmarkEnd w:id="27"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34,38</w:t>
            </w:r>
          </w:p>
          <w:bookmarkEnd w:id="28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  <w:bookmarkEnd w:id="29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