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40af" w14:textId="73f4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водных объектов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8 ноября 2021 года № 322. Зарегистрировано в Министерстве юстиции Республики Казахстан 9 ноября 2021 года № 25062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2-1)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(зарегистрирован в Реестре государственной регистрации нормативных правовых актов за № 11838), Восточно-Казахстанский областной акимат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официального опубликования.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"Ертисская бассейновая инспекция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ноября 2021 года №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Восточно-Казахстанского областного акимата от 24.05.2024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"Надежда"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приток реки Аблакетка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Ново-Троицкое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"Иртыш-1"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568-598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183-240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05-085-049-926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"Алмаз"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3,9 километрах севернее села Самсоновка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"Мелиоратор"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"Мелиоратор"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"Колос"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"Восточник-Степной"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05-085-051-434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"Домостроитель"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"Мелиоратор"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"Восточник-Степной"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18,8736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 села Самсоновка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участок реки Аблакетка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0,55 километрах северо-западнее села Ново-Явленка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73,3897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канал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5,2086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Тихая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отводной 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Глубоковкий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22,6946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760-977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"Восточник-Степной"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Усть-Каменогорск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Комендантка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Усть-Каменогорск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05-085-142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Березовый Лог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Каратай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южнее села Поперечное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320-500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Поперечная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 юго-восточнее села Поперечное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220-222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урочища Серый Луг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Разливанка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Тихая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Лениногорский лесхоз, улица Лесхозная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167-323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Луговатая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05-083-040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левому берегу реки Луговатая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 берегу реки Луговатая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Позднопаловка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километрах северо-восточнее горы Козлуха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Шубин левый берег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юго-восточнее села Ливино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16,6513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153,7-483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Ванявка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 километрах северо-восточнее села Ливино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Поперечное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Листвяжная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05-083-051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приток ручья Листвяжная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05-083-053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200-310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западнее города Риддер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45-209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Филиповка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Первый Сергеевский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Теремок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62,1923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315,9844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Гагарин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30,8593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2231,4101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1849,2595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296,2733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199,7244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Ловчий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расположения объектов товарищества с ограниченной ответственностью "Казцинк"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450-460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491-564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Быструшинское водохранилище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Гремучий Ключ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расположения объектов товарищества с ограниченной ответственностью "Казцинк"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Красный Яр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Осиновка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северо-восточнее села Северное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приток реки Осиновка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Крутая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северо-восточнее села Бедаревка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Строганка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Томиловка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80-375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Крестьянка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Томилин ключ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Огневка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Козлушка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Терентьев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северо-западнее поселка Октябрьский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Зубовское месторождение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реки Поперечная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17,6 километрах северо-восточнее села Александровка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1334-1975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реки Поперечная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 реки Поперечная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восточнее села Соловьево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Мяконькая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Хамир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Шумовск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Филимоновский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Мартыновский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Соловьево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Мяконькая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реки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Прибрежный, кадастровый номер 05-070-053-176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 Крестовка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восточнее села Северное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Алтай и Катон-Карагайского, Уланского районов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13928,7166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западнее села Алтайка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северной части города 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 правый берег (село Ермаковка) левый берег (село Ново-Троицкое) ручей Березовка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 село Ново-Троицкое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 без названия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восточнее села Чапаево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Чистополька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северо-восточнее села Александровка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859-1780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реки Малая Мякотиха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 05-070-053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Поперечная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Урунхайка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реки Таловка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Уфимцев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Поклонный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юго-западнее села Северное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570-730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восточнее села Северное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Медведка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Чистополька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320-560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родника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родника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родника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Шувалов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 села Маяк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Топтушка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Крестовка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Северное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Басов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Осиновка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100-465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Пихтовка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Клементьев Лог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северо-западнее Васильевской переправы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Дарабайкин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 Маралий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Проходная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севернее села Дородница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Мякотиха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05-070-059 и 05-070-053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Мякотиха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левый берег участок № 1 левый берег участок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юго-западнее села Ландман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восточнее села Парыгино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приток реки Бухтарма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Погуляйка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приток реки Погуляйка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Бурнашевка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6,4 километрах северо-западнее села Никольск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Тополевка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8,7 километрах юго-восточнее села Бедаревка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Теплый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юго-восточнее села Северное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893,9175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28,1895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Топнушка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Канавочка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севернее села Бородино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юго-восточнее села Быково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Осочиха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южнее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Миновский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Осочиха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южнее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западнее села Путинцево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Холодный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 участок № 1 участок № 2 участок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Серебрянск, район Алтай поселок Огневка, Уланский район село Смолянка, Уланский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севернее села Снегирево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Серебрянка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10,4 километрах северо-восточнее села Александровка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Медведка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и 3,5 километрах севернее и северо-западнее села Быково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Александров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Долгий Ключ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Лазариха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северо-восточнее села Путинцево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Тургусун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05-070-007 и 05-070-059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Таволжанка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ручья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Таловка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265-360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Бухтарминка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северо-восточнее села Никольск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Пихтовка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Моисеев Лог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Осочиха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1,1 километрах южнее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Долгий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Осочиха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южнее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Миновский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северо-западнее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180-1200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Моховушка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северо-западнее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Капитанов Лог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северо-западнее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Пьянкин Лог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километрах северо-западнее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километрах северо-западнее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северо-западнее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Осочиха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южнее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Каменный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севернее села Ново-Крестьянка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Шириккайын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36,7545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Казкен ключ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104,8735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128,9387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88,6893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24,1228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22,7634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28,1248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Саркырама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221,9326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207,777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Дальняя Таволжанка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156,0645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31,0412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2,2 километрах северо-восточнее села Ермаковка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Бобровка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юго-восточнее села Путинцево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13,3 километрах севернее села Березовка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385,050784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37,645834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Мироновка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километрах севернее села Дородница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севернее станции Селезневка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Топнушка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километрах северо-западнее села Тургусун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Солоновка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5,2 километрах юго-западнее села Бородино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807,85515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11,350435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ручья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10,093823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Феклистка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7,6 километрах севернее села Ермаковка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Чахлов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Мироновка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Полянское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6,8375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Таволжанка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22,5698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северо-западнее села Богатырево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4996,6712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Тихонов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7,3 километрах северо-западнее села Березовка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500-875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Таловка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северо-западнее села Васильевка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восточнее села Путинцево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35,94027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Рыковский Лог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68,9764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северо-восточнее села Березовка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Селезневка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05-070-048, 05-070-053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Подстепная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Александров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километров северо-восточнее села Березовка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Топнушка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0,4 километрах южнее села Подорленок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333-370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Капитанов Лог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280-500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Рыковский Лог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460-500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Козловка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05-070-053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"Снегиревское"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Погорелка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северо-западнее села Путинцево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Алтай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поселка Верхнеберезовка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 улица Мира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Первая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Убинка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километре южнее села Новая Ульба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14,5889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Первая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Ертис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Уварово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Маховка левый берег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Пихтовка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Андрониха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Гремячий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 восточнее села Ушаново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Богородский ключ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 восточнее села Ушаново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Поскакуха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Убинка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500-977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Бусиниха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Лосьевка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Чесноковка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Железный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 километрах южнее села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127-391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Веселовка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Веселовка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Бобровка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Бобровочка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восточнее села Бобровка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Вороний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Быструха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Мазанкина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восточнее села Календарка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 юго-западнее села Ушаново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Обдериха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километрах северо-восточнее села Тарханка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11,4379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1590-2673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Изотов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10,3881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165-246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Секисовка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Веселовка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Веселовка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Убинка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05-068-007 и 05-068-006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Сипатиха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5,7477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0,4159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Маховка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Черногорка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Антипов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387-389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500-560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Поскакуха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2,7868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Поскакуха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Топкуша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южнее села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391-311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протоки реки Ульба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южной части села Тарханка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564,5-579,4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99,5-114,4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реки Ульба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"Надежда"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Сипатиха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Варначка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Бобровка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180-830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Деюшкин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Гурьев 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реки Малая Убинка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Переплюйка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Гребенюшка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улицы Горная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Таловка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села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Бобровка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Горюшка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Самара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километрах южнее села Черемшанка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311-431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177-216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 северо-западнее села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Обдериха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Волчиха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Пинегин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Топиха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Железный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Земляной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360-380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Глубокое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северо-западнее села Предгорное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Висловка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05 -068-017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Чеков ключ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Глубоковского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05-068-090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Металлист-3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Висловка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2,6 километров северо-восточнее села Календарка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Чеков ключ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Глубочанка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05-068-047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Переплюйка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1,1 километре юго-западнее села Украинка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1,1 километре юго-западнее села Украинка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Зайсанского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3847,8926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Куркиреме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 села Шынгыстай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реки Назариха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восточнее села Аксу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8,7495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427-1242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реки Назариха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 реки Назариха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 километрах восточнее села Шынгыстай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478-654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Байберды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Язовая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километрах восточнее села Жазаба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километре северо-западнее села Жана Ульга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Костобе-булак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северо-западнее села Урыль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Устюмка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Катон-Карагай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восточнее села Солоновка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 километрах северо-восточнее села Катон-Карагай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427-700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северо-восточнее села Шынгыстай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юго-восточнее села Берель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северо-западнее села Катон-Карагай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северо-западнее села Белкарагай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километрах северо-западнее села Акмарал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Путевочная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 километрах юго-западнее села Ушбулак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Чесноковая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северо-восточнее села Жазаба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112-132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километрах северо-западнее села Аккайнар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Архиповка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115-437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восточнее села Барлык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Колматиха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Костобе-булак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северо-восточнее села Урыль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северо-восточнее села Жана-Ульга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210-360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9141,8295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5961,4856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Коробиха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северо-восточнее села Коробиха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2,4 километрах севернее села Катон-Карагай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 восточнее села Жана-Ульга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Урыль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05-071-015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325-399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Ушкунгей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3,9 километрах западнее села Катон-Карагай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Унго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 километрах южнее села Согорное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Унго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реки Унго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протоки реки Унго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Карагай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северо-восточнее села Урыль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05-071-018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4,6 километрах восточнее села Шынгыстай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3,3 километрах юго-восточнее Села Коробиха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Ортенбулак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Тесиккия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Узынбулак с его притоками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 родник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Караагаш с притоками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Коныржайлау с левыми притоками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правых притоков реки Шукыркальжир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реки Сулушокы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Путочная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от села Орнек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Поперечная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Озерная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Маралиха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"Маралихинское" и "Маралихинское рудное поле"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Кумырза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Тополевка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Караоткель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Репьев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Карагайлы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Хлебный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Киынсу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610-700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Туюкбулак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Канат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Куансай с притоками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М-45-122-(10б-5а-18, 19, 20), (10б-5а-14, 16)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Избасар с притоками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М-45-122-(10б-5а-14, 15), (10б-5б-11, 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Кашкымбай с притоками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М-45-122-(10б-5б-12, 13), (10б-5б-6, 7, 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Байс с притоками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М-45-122-(10б-5б-3, 7, 8, 9, 10, 14, 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Койшилик с притоками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М-45-122-(10б-5б-3, 4,9)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Киынсу с притоками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М-45-122-(10б-5б-5, 10), (10в-5а-1, 2, 3, 6, 7, 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Сарыолен северо-восточный берег юго-западный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северо-восточнее села Сарыолен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Кыстау-Курчум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Саукабай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Кольдененбулак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Кашкынбай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Куансай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1012,1438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294,5685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Сулушокы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1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2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170-580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Караагаш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320-650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Кайынды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312,7537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реки Кайынды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реки Кайынды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 реки Кайынды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160,2879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 реки Кайынды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Саратовский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Торетогам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5,6076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1045,9917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62,6267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19,2264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Курчумского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Узынбулак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Киынсу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исток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Танаш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Таловочка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Наумов ключ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Танаш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Асусай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кваратала 05-072-010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Кашкынбай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Киынсу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390-470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340-740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Туюкбулак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550-640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Карагая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Егиндыбулак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340-530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Кояндыбулак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Егиндыбулак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 1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Танаш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160-790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Куансай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Кызылагаш правый берег левый берег протока правого берега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километров северо-восточнее села Каратогай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Караозек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Такырколь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километров северо-западнее села Жылытау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Куансай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Каражал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500-800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Кунакпай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Киынсу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Шуршутсу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Караагаш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Каратогай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400-660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Кашкынбай правый исток левый исток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Киынбулак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юго-восточнее села Егиндыбулак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Киынсу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10,5 километрах севернее села Майтерек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и ручей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Маралихинского месторождения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Тентек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 учетного квартала 05-072-015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Кашкынбай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13,3 километрах восточнее села Кыстау-Курчум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Избасар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Кунакпай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19,2 километров юго-восточнее села Ушбулак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100-670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280-610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Кызылагаш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Карагаш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Егинбулак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Курчумского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Жигаловский ключ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юго-западнее села Ушбулак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Сакрома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Бас Теректы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Верхняя Теректы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Таловочка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05-072-015-2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34,5193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Наумов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Теректи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Карашат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13,8 километрах северо-восточнее села Акбулак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200-1400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Медвежий и его левый приток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Алкабек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25,7 километров северо-восточнее села Маркаколь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исток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исток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Шыбынды левый берег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северо-западнее села Тоскайын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309,1133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77,6572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Терисайрык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740,2033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Кояндыбулак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177,3075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494,5461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78,3147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Акмурат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05-072-036-4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948,5743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224,3184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Мойылды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05-072-044-1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600,5878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102,8761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05-072-044-2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513,6524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Койшилик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Такыр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05-072-069-1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1014,2311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278,1217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Жалпакагаш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05-072-69-2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1393,2994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251,4885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05-072-069-3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1393,2994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251,4885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05-072-069-4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795,1671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147,3194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05-072-073-1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1395,0833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281,0868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1395,0833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281,0868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05-072-073-3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894,9623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76,0486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05-072-004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Алкабек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Маркакольского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реки Алкабек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реки Алкабек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Теректи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Балакалжир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Маркакольского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10,6481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Шет Теректы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Маркакольского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577,2704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Орта Теректы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 ручья Орта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Верхние Теректы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"Манка" разведки золотосодержащих руд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Кызылащы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12,3 километрах восточнее села Мойылды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Кандырла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Деминшык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ручьи без названия № 1-№ 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Киинсу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Маркакольского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330-410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Туюкбулак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510-660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Кулынжун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05-244-040 и 05-244-051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Коншубай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Аюкашкан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Глубокий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Байша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Топольки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Аксеновка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Капрли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Самар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260-335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Кулынжун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3,9 километрах юго-восточнее села Кулынжон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Казнаковка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села Палатцы на участке с ПК 1690+00 до 1707-17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98,2633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Казнаковка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юго-восточнее села Кулынжол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9794,2183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460-513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Ортауласты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05-078-006 и 05-078-009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 Кызылкесек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 Каратоган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Кандысу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05-078-006, 05-078-018 и 05-078-024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Курайлы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6,1 километрах северо-восточнее села Чан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Тайжузген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юго-западнее села Тугыл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 Жанатоган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05-078-018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Тайжузген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северо-западнее села Тугыл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Буконь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километрах юго-восточнее села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Актасты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Тогум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352-470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Наурузбай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Бесбастау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420-470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Шалакбулак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16,2 километрах юго-западнее села Уланское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86-718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Унгирли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километрах юго-восточнее села Таргын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Кызылсу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Актасты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Талдыайрык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170-420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10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13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8,8 километрах северо-восточнее села Манат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Канжигабулак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восточнее села Мурзат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заболоченный участок с пастбищными угодьями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108-190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Маралушка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Огневка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лицензионной территории товарищества с ограниченой ответственностью "QuazarEnergy", село Бозанбай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Бердыбай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Койшибай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Бутагора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Топтал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северо-восточнее поселка Асубулак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Дресвянка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05-079-061, 05-079-057, 05-079-045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Тасоткель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Каменское водохранилище северный, восточный, западный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Торе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9,7 километрах северо-западнее села Бозанбай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Ертенбулак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Бокенбай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Майлысай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истоки ручья Шыбынды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Узунбулак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километре западнее села Узунбулак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Бозанбай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Кызылсу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Узынбулак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10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14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15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16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17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Кызылсу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километрах юго-восточнее села Кызылсу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Уланского, Глубоковского и Шемонаихинских районов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3722,2551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3884,7628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607,14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417,5005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134-1064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4,4 километрах восточнее села Мурзат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Сартымбет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юго-восточнее села Мурзат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Поперечный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15,6 километрах северо-восточнее поселка Асубулак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севернее села Манат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Капыбай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Салак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147-267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Тульский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северо-восточнее поселка Асубулак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Варначий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Кочевной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Кенесбай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9,7 километрах западнее села Баяш Утепов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километрах северо-восточнее поселка Асубулак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136-172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Жельдикезен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Актасты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Шерпак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Байжан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77,8-114,2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285-300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"Восточник-Степной"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Курык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Байжан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Унгирли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юго-восточнее села Таргын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Жиланды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 километрах южнее села Уланское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Шерпак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северо-восточнее села Изгутты Айтыков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Киши-Коке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 села Манат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Калбинский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Арыкбай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195-402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Акшатыр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Карабалапан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Малый Шыбынды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Большой Шыбынды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Жалдыарык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Ащы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юго-западнее села Мамай батыр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Песчанка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Буконь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километрах юго-западнее села Таргын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Шолакбулак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Данебулак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256-488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"Восточник-Степной"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западнее села Таргын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Алибек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8,3 километрах юго-восточнее села Акжартас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юго-западнее села Гагарино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Песчанка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Тугулька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Тугулька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Казачье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Базарбай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05-079-025 и 05-079-026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511-561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Унгирли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 и 05-079-037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Таинты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Жельке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135-338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Таргын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Кайындыбулак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Акшатыр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километрах южнее села Верхние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147-495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128-500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Гнилая Балка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километрах северо-восточнее села Митрофановка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5,6 километрах северо-восточнее села Жантас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Шерен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Аюды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километрах северо-восточнее поселка Белогорский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Малая Аюды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Актасты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восточнее села Кызылсу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Жартас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 километров южнее села Гагарино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Карабалапан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05-079-020, 05-079-036, 05-079-057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Салдырмабулак левый берег првый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7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8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10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11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12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13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14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158-228,5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15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298-487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Сибинка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южнее села Мамай Батыр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385-394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Большая Бесбала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километрах восточнее села Сагыр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72-342,2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100-275,7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0,27 километрах северо-восточнее Таинтинского водохранилища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 села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Березовый Лог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11,2 километрах восточнее села Желдиозек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Жартас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юго-восточнее села Гагарино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Жартас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Карабалапан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18,4 километрах юго-западнее села Верхние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Курык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6,8 километрах юго-восточнее села Ново-Азовое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Айркезен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22,5 километрах южнее села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Курык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6,3 километрах юго-западнее села Гагарино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Байтеке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юго-западнее села Сагыр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Вермберг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километрах юго-восточнее села Верхние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Шелекты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7,2 километрах юго-западнее села Айыртау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товарищество "Восточник-Степной"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Сарыозек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Уланского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56,0625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Каскабулак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Уланского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828,3397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69,3609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70,3276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Тайынбай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5,4 километрах юго-восточнее села Верхние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Таинты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2,6 километрах юго-восточнее села Верхние Таинты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Жиланды № 1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19,5 километрах восточнее села Уланское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734,8069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Жиланды № 2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юго-восточнее села Уланское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613,8838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629,873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6,5 километров юго-западнее села Уланское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Жалдыарык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172-410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249-410,4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Караозек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восточнее села Алмасай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933,8916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807,8906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88,1482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Бесбастау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километров юго-западнее села Верхняя Тайынта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Наурузбай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Шалакбулак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05-079-017-430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166,1777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№6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№7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№6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№7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№6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№11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9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№9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№10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№1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№3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№4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№6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№6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№9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Макетколь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3,1 километрах северо-западнее села Сартымбет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Шикубай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юго-восточнее села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Сатыбай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05-079-002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Уланского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Тастыкара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Улкен-Нарын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восточнее села Кундыз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Сауншат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4,6 километрах северо-западнее села Коктерек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Тускайын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5,3 километрах севернее села Алыбай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Докторский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2,2 километрах юго-восточнее села Новополяковка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Нарым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километрах северо-восточнее села Малонарымка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Солоновка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Шириккайын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юго-восточнее села Ново-Хайрузовка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рукав реки Шириккайын левый берег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73-137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Михайлов Ключ левый берег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севернее села Ново-Хайрузовка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Борисов Ключ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севернее села Солоновка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юго-западнее села Солдатово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Малонарымка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северо-западнее села Сенное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Кривушка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километрах севернее села Кокбастау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Нижняя Теректы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Маймыр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южнее села Солдатово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южнее села Ульяновка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Трактовый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и 9 километрах севернее села Солоновка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Сидоров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Сурка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204-570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села Кокбастау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Песчанка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Улкен-Нарынский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юго-западнее села Уштобе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Кондратьев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юго-западнее села Бесюй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Нарым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13,5 километрах севернее села Алтынбел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292-1982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Рахманов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Перфилов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юго-западнее села Солдатово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восточнее села Солоновка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Рахманов Ключ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километрах севернее села Алтынбел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Перфилов Ключ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Нижние Теректы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северо-западнее села Уштобе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Нижние Теректы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километрах юго-западнее села Уштобе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учетных кварталов 05-080-026 и 05-080-027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Уба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Спорный Ключ правый берег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Волчовка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05-080-008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Кандыковка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километрах севернее села Кандыковка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юго-западнее села Камышенка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 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05-080-024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километре северо-западнее села Березовка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восточнее села Рулиха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Андреевка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 километрах южнее села Рулиха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километров северо-восточнее села Камышенка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Лосиха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террритории учетного квартала 05-080-024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2021 года №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Положение данного подпункта применяется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