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46bf7" w14:textId="4e46b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Усть-Каменогорского городского маслихата от 24 декабря 2020 года № 64/2-VI "О бюджете города Усть-Каменогорска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12 марта 2021 года № 3/2-VII. Зарегистрировано Департаментом юстиции Восточно-Казахстанской области 18 марта 2021 года № 8457.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3 марта 2021 года № 3/13-VII "О внесении изменений и дополнения в решение Восточно-Казахстанского областного маслихата от 14 декабря 2020 года № 44/495-VI "Об областном бюджете на 2021-2023 годы" (зарегистрировано в Реестре государственной регистрации нормативных правовых актов за номером 8424), Усть-Каменогорский городской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24 декабря 2020 года № 64/2-VI "О бюджете города Усть-Каменогорска на 2021-2023 годы" (зарегистрировано в Реестре государственной регистрации нормативных правовых актов за номером 8144, опубликовано в Эталонном контрольном банке нормативных правовых актов Республики Казахстан в электронном виде 13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69 087 086,6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35 670 330,0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265 784,1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13 906 718,9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19 244 253,6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59 078 814,2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4 376,0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4 376,0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275 500,0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275 500,0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9 728 396,4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- 9 728 396,4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3 298 099,0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13 275 881,0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249 385,6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резерв местного исполнительного органа города Усть-Каменогорска на 2021 год в сумме 298 513,0 тысяч тенге.".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Коротин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2021 года № 3/2-VII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64/2-VI</w:t>
            </w:r>
          </w:p>
        </w:tc>
      </w:tr>
    </w:tbl>
    <w:bookmarkStart w:name="z4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Усть-Каменогорска на 2021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69 087 086,6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35 670 330,0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21 604 652,0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12 281 762,0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9 322 890,0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7 099 909,0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7 099 909,0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5 741 309,0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3 346 184,0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636 290,0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1 758 835,0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922 038,0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180 774,0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556 264,0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265 784,1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148 001,4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148 001,4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13 906 718,9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13 641 591,0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13 641 591,0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265 127,9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19 244 253,6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19 244 253,6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19 244 253,6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59 078 814,2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1 220 082,7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309 093,1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292 439,1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90 838,3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65 900,8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65 900,8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100 409,3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100 409,3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418 749,5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418 749,5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125 750,8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125 750,8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135 801,4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3 038 162,8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2 887 473,8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124 110,2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502 121,0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498 374,0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580 197,0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369 090,2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377 272,7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182 109,4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26 564 510,6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3 037 452,7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1 523 223,0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642 368,7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775 702,5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49 547,8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23 197 058,7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7 790 673,8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13 456 514,9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1 506 583,0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329 064,2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62 495,1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71 076,6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195 492,5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773 512,6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484 372,5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218 179,4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201 636,2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204 494,1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4 270 770,0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4 270 770,0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725 092,0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2 292 726,0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1 150 605,0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629 574,0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736 214,0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736 214,0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736 214,0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21 578 987,8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21 578 987,8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21 550 948,0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9 728 396,4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-9 728 396,4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3 298 099,0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3 298 099,0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3 298 099,0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13 275 881,0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13 275 881,0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13 275 881,0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249 385,6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249 385,6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249 385,6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