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6b48" w14:textId="5e46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Усть-Каменогорске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17 сентября 2021 года № 10/8-VII. Зарегистрировано в Министерстве юстиции Республики Казахстан 30 сентября 2021 года № 24586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Усть-Каменогорского городского маслихата Восточно-Казахстанской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28/3-VII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Усть-Каменогорский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Усть-Каменогорске,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Усть-Каменогорского городского маслихата Восточно-Казахстанской области от 30.09.2022 </w:t>
      </w:r>
      <w:r>
        <w:rPr>
          <w:rFonts w:ascii="Times New Roman"/>
          <w:b w:val="false"/>
          <w:i w:val="false"/>
          <w:color w:val="000000"/>
          <w:sz w:val="28"/>
        </w:rPr>
        <w:t>№ 28/3-VII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Усть-Каменогорского городского маслихата: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возмещении затрат на обучение на дому детей с ограниченными возможностями из числа инвалидов по индивидуальному учебному плану"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13/7-VI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4841);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изменения в решение Усть-Каменогорского городского маслихата от 23 декабря 2016 года № 13/7-VI "О возмещении затрат на обучение на дому детей с ограниченными возможностями из числа инвалидов по индивидуальному учебному плану"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25/11-VI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5432).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сентября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10/8-VII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Усть-Каменогорске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Усть-Каменогорского городского маслихата Восточно-Казахстанской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28/3-VII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Усть-Каменогорске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города Усть-Каменогорска" на основании справки из учебного заведения, подтверждающей факт обучения ребенка с инвалидностью на дому в городе Усть-Каменогорске.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Усть-Каменогорского городского маслихата Восточно-Казахстанской области от 25.01.2024 </w:t>
      </w:r>
      <w:r>
        <w:rPr>
          <w:rFonts w:ascii="Times New Roman"/>
          <w:b w:val="false"/>
          <w:i w:val="false"/>
          <w:color w:val="000000"/>
          <w:sz w:val="28"/>
        </w:rPr>
        <w:t>№ 15/5-VIII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Усть-Каменогорского городского маслихата Восточно-Казахстанской области от 21.04.2023 </w:t>
      </w:r>
      <w:r>
        <w:rPr>
          <w:rFonts w:ascii="Times New Roman"/>
          <w:b w:val="false"/>
          <w:i w:val="false"/>
          <w:color w:val="000000"/>
          <w:sz w:val="28"/>
        </w:rPr>
        <w:t>№ 2/5-VIII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необходимые для возмещения затрат на обучение, предоставляются согласно установленному перечню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Усть-Каменогорского городского маслихата Восточно-Казахстанской области от 21.04.2023 </w:t>
      </w:r>
      <w:r>
        <w:rPr>
          <w:rFonts w:ascii="Times New Roman"/>
          <w:b w:val="false"/>
          <w:i w:val="false"/>
          <w:color w:val="000000"/>
          <w:sz w:val="28"/>
        </w:rPr>
        <w:t>№ 2/5-VIII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шести месячным расчетным показателям в месяц на каждого ребенка с инвалидностью.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