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8fc75" w14:textId="8b8fc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единого организатора централизованных государственных закупок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Семей Восточно-Казахстанской области от 14 октября 2021 года № 2207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Об определении единого организатора централизованных государственных закупок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 декабря 2015 года "О государственных закупках", подпунктом 3)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28-2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осуществления государственных закупок,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11 декабря 2015 года № 648, приказом Министра финансов Республики Казахстан от 29 декабря 2018 года № 1127 "Об определении перечня товаров, работ и услуг, по которым государственные закупки осуществляются едиными организаторами государственных закупок", акимат города ПОСТАНОВЛЯЕТ: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единым организатором централизованных государственных закупок государственное учреждение "Отдел экономики и финансов города Семей Восточно - Казахстанской области".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экономики и финансов города Семей Восточно - Казахстанской области" (Құдайбергенқызы Р.) принять меры, вытекающие из постановления.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постановления акимата возложить на заместителя акима города Жоргекбаева Д. Ш.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