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29b98" w14:textId="0f29b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25 декабря 2020 года № 61/437-VI "О бюджете города Семей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1 февраля 2021 года № 3/15-VII. Зарегистрировано Департаментом юстиции Восточно-Казахстанской области 12 февраля 2021 года № 8405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города Семей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25 декабря 2020 года № 61/437-VI "О бюджете города Семей на 2021-2023 годы" (зарегистрировано в Реестре государственной регистрации нормативных правовых актов за № 8100, опубликовано в Эталонном контрольном банке нормативных правовых актов Республики Казахстан в электронном виде 6 января 2021 года),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городской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45 995 256,0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23 599 432,0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92 049,0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3 206 951,0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19 096 824,0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44 409 386,1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-146 182,0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35 004,0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181 186,0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1 732 051,9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-1 732 051,9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35 004,0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3 884 744,0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2 117 688,1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"Утвердить резерв местного исполнительного органа района (города областного значения) – 538 000,0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Р. Хазипов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февраля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61/437-VI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4"/>
        <w:gridCol w:w="523"/>
        <w:gridCol w:w="539"/>
        <w:gridCol w:w="565"/>
        <w:gridCol w:w="539"/>
        <w:gridCol w:w="565"/>
        <w:gridCol w:w="5474"/>
        <w:gridCol w:w="328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45 995 256,0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23 599 432,0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12 868 936,0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4 003 500,0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8 865 436,0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7 419 600,0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7 419 600,0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2 694 913,0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1 965 768,0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183 453,0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545 692,0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526 683,0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57 240,0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169 293,0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300 150,0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89 300,0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89 300,0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92 049,0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36 049,0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33 171,0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3 206 951,0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2 855 676,0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2 855 676,0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351 275,0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238 000,0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113 275,0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19 096 824,0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19 096 824,0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19 096 824,0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44 409 386,1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479 909,0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5 054 458,3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3 052 244,3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2 678 710,3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560 974,0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11 872 296,8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5 424 610,4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5 269 840,4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4 109 876,4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1 895 335,4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815 009,4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349 329,6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247 528,2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4 552 351,0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4 552 351,0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3 582 815,0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1 021 481,0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1 393 387,0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1 393 387,0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2 728 138,0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окраин городов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20 327 418,0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20 327 418,0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20 327 418,0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19 935 864,0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-146 182,0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1 732 051,9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-1 732 051,9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3 884 744,0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2 117 688,1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