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a955" w14:textId="83ca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2020 года № 61/437-VI 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 марта 2021 года № 4/19-VII. Зарегистрировано Департаментом юстиции Восточно-Казахстанской области 3 марта 2021 года № 8421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8100, опубликовано в Эталонном контрольном банке нормативных правовых актов Республики Казахстан в электронном виде 6 января 2021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45 995 258,5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23 599 432,0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92 049,0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3 206 951,0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19 096 826,5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44 421 872,0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-146 182,0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181 186,0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1 719 568,5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-1 719 568,5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35 004,0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3 884 744,0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2 130 171,5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Хазипов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2021 года № 4/19-VII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45 995 258,5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23 599 432,0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4"/>
        <w:gridCol w:w="1104"/>
        <w:gridCol w:w="5474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44 421 872,0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5 054 458,3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3 052 244,3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2 678 710,3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425 992,3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9 583 501,8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5 424 610,4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5 269 840,4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4 109 876,4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1 159 964,0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1 895 335,4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995 052,0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349 329,6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247 528,2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1 021 481,0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1 393 387,0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2 324 006,0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2 324 006,0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1 834 091,0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2 728 140,5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548 002,5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-146 182,0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1 719 568,5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-1 719 568,5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3 884 744,0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2 130 171,5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