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9a35" w14:textId="1889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25 декабря 2020 года № 61/437-VI "О бюджете города Семей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5 мая 2021 года № 9/54-VII. Зарегистрировано Департаментом юстиции Восточно-Казахстанской области 12 мая 2021 года № 8793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23 апреля 2021 года № 4/24-VII "О внесении изменений в решение Восточно-Казахстанского областного маслихата от 14 декабря 2020 года № 44/495-VI "Об областном бюджете на 2021-2023 годы" (зарегистрировано в Реестре государственной регистрации нормативных правовых актов за № 8690), маслихат города Семей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25 декабря 2020 года № 61/437-VI "О бюджете города Семей на 2021-2023 годы" (зарегистрировано в Реестре государственной регистрации нормативных правовых актов за № 8100, опубликовано в Эталонном контрольном банке нормативных правовых актов Республики Казахстан в электронном виде 6 января 2021 года),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городской бюджет на 2021-2023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49 091 378,8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24 199 432,0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96 891,0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3 272 109,0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21 522 946,8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56 860 826,4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-146 039,0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35 004,0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181 043,0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-7 623 408,6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7 623 408,6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9 279 337,0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3 951 454,1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2 295 525,7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Альменева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9/54-VII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61/437-VI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0"/>
        <w:gridCol w:w="711"/>
        <w:gridCol w:w="367"/>
        <w:gridCol w:w="1079"/>
        <w:gridCol w:w="5350"/>
        <w:gridCol w:w="320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49 091 378,8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24 199 432,0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13 288 936,0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9 185 436,0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7 599 600,0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7 599 600,0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2 694 913,0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1 965 768,0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545 692,0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526 683,0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3 272 109,0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2 870 834,0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2 870 834,0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21 522 946,8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21 522 944,3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21 522 944,3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56 860 826,4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897 593,5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524 393,1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28 959,7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493 665,4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416 688,4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356 346,2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170 222,1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127 119,3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43 102,8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186 124,1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186 124,1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124 569,4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38 492,4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38 492,4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5 186 200,7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3 158 386,7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 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2 800 349,7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778 309,0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119 436,7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231 185,4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329 259,5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495 992,3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19 019 828,1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11 689 358,2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11 492 284,5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9 903 423,7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1 588 860,8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197 073,7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130 976,6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35 929,9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24 167,2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3 350 874,3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1 601 770,1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1 516 496,1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1 749 104,2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1 249 495,6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253 938,6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3 979 595,6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3 979 595,6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158 847,9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737 096,4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3 080 579,3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1 092 369,2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263 208,3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262 208,3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164 097,3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366 136,9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232 766,9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216 345,9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2 353 909,1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2 353 909,1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1 999 356,2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1 999 356,2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354 552,9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354 552,9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122 605,1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62 698,1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62 698,1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62 698,1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123 915,9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123 915,9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59 278,9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42 030,9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4 134 921,9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3 518 143,4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3 518 143,4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168 312,2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1 791 982,5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1 557 848,7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616 778,5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616 778,5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2 741 314,1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162 971,5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113 873,0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113 873,0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2 578 342,6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578 342,6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40 340,1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538 002,5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19 935 864,0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-146 039,0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-7 623 408,6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7 623 408,6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9 279 337,0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3 951 454,1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2 295 525,7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