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83b7" w14:textId="ec78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25 декабря 2020 года № 61/437-VI "О бюджете города Семей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26 июня 2021 года № 10/63-VII. Зарегистрировано в Министерстве юстиции Республики Казахстан 9 июля 2021 года № 23423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2021-2023 годы" от 25 декабря 2020 года № 61/437-VI (зарегистрировано в Реестре государственной регистрации нормативных правовых актов под № 8100),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городской бюджет на 2021-2023 годы согласно приложениям 1, 2,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51 783 393,2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24 805 403,0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108 888,0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3 344 941,0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23 524 161,2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58 423 849,8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-146 039,0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35 004,0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181 043,0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-6 494 417,6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6 494 417,6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8 150 346,0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3 951 454,1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2 295 525,7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района (города областного значения) – 556 534,6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Альменева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2021 года № 10/63-VII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2021 год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5"/>
        <w:gridCol w:w="3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51 783 393,2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24 805 403,0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13 688 936,0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4 103 500,0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9 585 436,0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7 655 571,0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7 655 571,0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2 846 613,0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1 965 768,0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183 453,0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697 392,0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524 983,0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299 150,0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108 888,0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3 344 941,0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2 893 666,0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451 275,0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213 275,0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23 524 161,2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23 524 158,7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23 524 158,7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523"/>
        <w:gridCol w:w="1104"/>
        <w:gridCol w:w="1104"/>
        <w:gridCol w:w="5474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58 423 849,8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954 422,6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531 043,1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32 193,7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28 959,7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498 849,4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421 557,4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406 525,3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214 501,2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127 119,3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87 381,9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192 024,1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186 124,1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127 488,1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5 480 945,7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1 708 595,0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3 454 331,7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3 096 294,7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806 318,0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327 359,4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439 172,5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495 992,3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130 320,8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318 019,0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19 605 943,0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12 229 982,8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12 006 733,3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10 580 288,4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1 426 444,9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223 249,5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134 652,4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35 929,9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46 667,2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4 814 830,6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1 122 781,1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85 274,0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1 037 507,1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3 692 049,5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183 440,0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1 705 048,0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1 286 072,2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454 459,3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63 030,0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2 561 129,6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2 561 129,6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180 047,9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837 096,4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1 540 913,3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1 248 509,4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291 899,0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350 236,5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249 236,5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151 125,5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386 136,9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232 766,9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216 345,9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220 237,0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1 556 842,1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1 556 842,1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1 202 289,2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354 552,9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122 605,1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7 271,0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131 266,9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59 278,9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42 030,9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4 580 556,4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3 913 032,9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3 913 032,9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168 312,2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1 994 246,5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1 750 474,2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667 523,5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667 523,5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111 140,5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3 548 671,1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1 841 778,4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1 792 679,9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1 792 679,9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49 098,5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1 706 892,7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596 874,7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40 340,1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556 534,6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окраин городов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1 110 018,0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612 277,0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20 339 901,4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12 483,4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19 935 864,0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-146 039,0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35 004,0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181 043,0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-6 494 417,6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6 494 417,6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8 150 346,0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3 951 454,1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2 295 525,7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