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7fde" w14:textId="7d07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 сентября 2021 года № 13/81-VII. Зарегистрировано в Министерстве юстиции Республики Казахстан 10 сентября 2021 года № 24307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2021-2023 годы" от 25 декабря 2020 года № 61/437-VI (зарегистрировано в Реестре государственной регистрации нормативных правовых актов под № 8100),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2021-2023 годы согласно приложениям 1, 2,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55 339 924,0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26 255 978,0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237 134,6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3 414 958,0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25 431 853,4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61 391 810,6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-146 039,0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181 043,0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588 570,0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588 570,0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-6 494 417,6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6 494 417,6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8 150 346,0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3 951 454,1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2 295 525,7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(города областного значения) – 586 534,6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приложению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13/81-VII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1065"/>
        <w:gridCol w:w="1090"/>
        <w:gridCol w:w="2645"/>
        <w:gridCol w:w="2764"/>
        <w:gridCol w:w="31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55 339 924,0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26 255 978,0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14 464 936,0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10 135 436,0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8 105 571,0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8 105 571,0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3 096 613,0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2 065 768,0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177 169,6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177 169,6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3 414 958,0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25 431 853,4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25 431 850,9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25 431 850,9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61 391 810,6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1 175 238,1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595 996,6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557 767,3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477 635,8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561 491,3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174 022,1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153 741,1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231 048,1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3 448 634,7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3 090 597,7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602 472,0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439 172,5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21 157 536,2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12 702 277,4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12 322 976,3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10 720 934,5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1 602 041,8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5 682 732,1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1 096 123,6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84 548,5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4 586 608,5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1 691 848,0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1 326 967,2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932 887,0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2 772 526,7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2 772 526,7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1 038 034,7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1 552 762,1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1 302 211,0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354 817,8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253 817,8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233 945,9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236 854,7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1 575 400,2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1 575 400,2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5 571 782,7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4 688 519,0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4 688 519,0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163 030,6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2 155 700,3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2 369 788,1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883 263,7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883 263,7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3 603 664,3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1 866 771,6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1 803 245,7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1 803 245,7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1 736 892,7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626 874,7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-6 494 417,6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6 494 417,6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8 150 346,0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