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8815" w14:textId="1a68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28 сентября 2021 года № 2043. Зарегистрировано в Министерстве юстиции Республики Казахстан 12 октября 2021 года № 24722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27 Закона Республики Казахстан "О правовых актах", акимат города Семей ПОСТАНОВЛЯЕТ: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города Семей: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18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№ 4883);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4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1170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города Семей от 18 января 2017 года № 87 "Об установлении квоты рабочих мест для инвалидов" (зарегистрировано в Реестре государственной регистрации нормативных правовых актов за № 6057).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занятости, социальных программ и регистрации актов гражданского состояния города Семей Восточно-Казахстанской области"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Семей после его официального опубликования.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Семей Восточно-Казахстанской области.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