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dc57" w14:textId="3edd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25 декабря 2020 года № 61/437-VI "О бюджете города Семей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15 октября 2021 года № 16/104-VII. Зарегистрировано в Министерстве юстиции Республики Казахстан 22 октября 2021 года № 24854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2021-2023 годы" от 25 декабря 2020 года № 61/437-VI (зарегистрировано в Реестре государственной регистрации нормативных правовых актов под № 8100),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городской бюджет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55 132 649,7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26 255 978,0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238 087,9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3 474 958,0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25 163 625,8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62 935 439,3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-146 039,0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181 043,0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588 570,0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588 570,0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-8 245 320,6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8 245 320,6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9 901 249,0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3 951 454,1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2 295 525,7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5"/>
        <w:gridCol w:w="34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55 132 649,7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26 255 978,0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14 509 636,0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4 329 500,0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10 180 136,0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8 105 571,0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8 105 571,0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3 055 113,0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2 046 268,0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847 392,0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496 358,0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238 087,9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177 169,6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177 169,6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3 474 958,0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2 893 683,0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2 893 683,0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581 275,0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294 275,0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25 163 625,8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25 163 623,3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25 163 623,3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4"/>
        <w:gridCol w:w="1104"/>
        <w:gridCol w:w="5474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62 935 439,3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1 180 824,3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604 514,5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566 285,2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487 253,2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558 559,6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315 868,4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242 691,2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235 171,2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5 106 772,2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3 196 942,2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3 004 974,7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771 310,0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327 359,4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434 475,5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495 992,3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130 320,8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322 235,0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322 235,0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22 465 935,1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14 455 306,7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13 989 831,3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12 471 837,5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1 517 993,8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465 475,4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386 314,7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5 154 592,7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1 087 672,5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1 006 662,1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4 066 920,2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1 691 848,0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1 313 310,1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508 622,2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365 809,9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2 856 035,7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2 856 035,7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1 108 014,4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1 543 667,4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1 306 708,4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362 559,2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249 559,2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158 677,2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248 914,9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233 945,9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170 772,6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170 772,6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233 562,7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74 318,7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1 575 400,2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1 575 400,2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1 202 289,2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1 202 289,2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172 345,2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172 345,2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100 158,9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100 158,9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72 186,3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6 117 080,5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5 229 782,2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5 229 782,2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2 244 232,1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2 822 419,5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887 298,3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887 298,3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3 603 664,3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1 866 771,6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1 803 245,7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1 803 245,7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1 736 892,7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626 874,7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-146 039,0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-8 245 320,6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8 245 320,6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9 901 249,0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3 951 454,1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