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a387" w14:textId="dfda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городе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5 мая 2021 года № 563. Зарегистрировано Департаментом юстиции Восточно-Казахстанской области 12 мая 2021 года № 8786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акимат города Курчатов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городе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финансов города Курчатов Восточно-Казахстанской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получившие такое право на конкурсной основе,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Курчатова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Курчатов Улмесекова Д.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 № 563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городе Курчатов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2"/>
        <w:gridCol w:w="5055"/>
        <w:gridCol w:w="3623"/>
      </w:tblGrid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№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Наименование населенного пункта   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Коэффициент   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