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dd05" w14:textId="d85d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25 декабря 2020 года № 48/361-VI "О бюджете города Курчатов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10 декабря 2021 года № 11/72-VII. Зарегистрировано в Министерстве юстиции Республики Казахстан 13 декабря 2021 года № 25761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бюджете города Курчатов на 2021-2023 годы" от 25 декабря 2020 года № 48/361-VI (зарегистрировано в реестре государственной регистрации Нормативных правовых актов под № 8044)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Курчатов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2 799 373,8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1 413 335,0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1 300 382,8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2 909 053,0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- 109 679,2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109 679,2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109 679,2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2021 год целевые текущие трансферты из областного бюджета в сумме 684 083,5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2021 год целевые текущие трансферты из республиканского бюджета в сумме 56 564,0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360"/>
        <w:gridCol w:w="1360"/>
        <w:gridCol w:w="5248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 (тыс. 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2 799 373,8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1 413 335,0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655 518,0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638 429,0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1 300 382,8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1 300 382,8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1 300 382,8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287 376,9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32 811,4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значения)+E80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157 901,7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146 995,7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146 995,7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672 955,4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189 594,9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181 116,5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231 284,4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238 450,1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238 450,1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192 225,1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58 416,8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18 976,2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1 304 687,4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1 304 687,4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1 304 687,4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-109 679,2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109 679,2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